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D4F14" w14:textId="77777777" w:rsidR="009D778D" w:rsidRPr="009D778D" w:rsidRDefault="009D778D" w:rsidP="009D778D">
      <w:pPr>
        <w:jc w:val="center"/>
        <w:rPr>
          <w:rFonts w:ascii="Sylfaen" w:hAnsi="Sylfaen" w:cs="Sylfaen"/>
          <w:b/>
          <w:bCs/>
          <w:sz w:val="28"/>
          <w:szCs w:val="28"/>
          <w:lang w:val="ka-GE"/>
        </w:rPr>
      </w:pPr>
      <w:r w:rsidRPr="009D778D">
        <w:rPr>
          <w:rFonts w:ascii="Sylfaen" w:hAnsi="Sylfaen" w:cs="Sylfaen"/>
          <w:b/>
          <w:bCs/>
          <w:sz w:val="28"/>
          <w:szCs w:val="28"/>
          <w:lang w:val="ka-GE"/>
        </w:rPr>
        <w:t xml:space="preserve">კონკურსი სატუმბო სადგურების შესყიდვის თაობაზე </w:t>
      </w:r>
    </w:p>
    <w:p w14:paraId="5DA10CD7" w14:textId="29DADEC0"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9D778D">
        <w:rPr>
          <w:rFonts w:ascii="Sylfaen" w:hAnsi="Sylfaen" w:cs="Sylfaen"/>
          <w:b/>
          <w:sz w:val="20"/>
          <w:szCs w:val="20"/>
          <w:lang w:val="ka-GE"/>
        </w:rPr>
        <w:t>039</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7BA42FF2" w14:textId="77777777" w:rsidR="009D778D" w:rsidRPr="009D778D" w:rsidRDefault="009D778D" w:rsidP="009D778D">
      <w:pPr>
        <w:spacing w:line="240" w:lineRule="auto"/>
        <w:jc w:val="center"/>
        <w:rPr>
          <w:rFonts w:ascii="Sylfaen" w:hAnsi="Sylfaen" w:cs="Sylfaen"/>
          <w:b/>
          <w:bCs/>
          <w:sz w:val="28"/>
          <w:szCs w:val="28"/>
          <w:lang w:val="ka-GE"/>
        </w:rPr>
      </w:pPr>
      <w:r w:rsidRPr="009D778D">
        <w:rPr>
          <w:rFonts w:ascii="Sylfaen" w:hAnsi="Sylfaen" w:cs="Sylfaen"/>
          <w:b/>
          <w:bCs/>
          <w:sz w:val="28"/>
          <w:szCs w:val="28"/>
          <w:lang w:val="ka-GE"/>
        </w:rPr>
        <w:lastRenderedPageBreak/>
        <w:t xml:space="preserve">კონკურსი სატუმბო სადგურების შესყიდვის თაობაზე </w:t>
      </w:r>
    </w:p>
    <w:p w14:paraId="118BBCF6" w14:textId="5E33C99D"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9D778D">
        <w:rPr>
          <w:rFonts w:ascii="Sylfaen" w:hAnsi="Sylfaen" w:cs="Sylfaen"/>
          <w:b/>
          <w:sz w:val="20"/>
          <w:szCs w:val="20"/>
          <w:lang w:val="ka-GE"/>
        </w:rPr>
        <w:t>039</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73BDFB79"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4D33A6">
        <w:rPr>
          <w:rFonts w:ascii="Sylfaen" w:hAnsi="Sylfaen" w:cs="Arial"/>
          <w:bCs/>
          <w:sz w:val="20"/>
          <w:szCs w:val="20"/>
          <w:lang w:val="ka-GE"/>
        </w:rPr>
        <w:t xml:space="preserve"> </w:t>
      </w:r>
      <w:r w:rsidR="004D33A6">
        <w:rPr>
          <w:rFonts w:ascii="Sylfaen" w:hAnsi="Sylfaen" w:cs="Arial"/>
          <w:b/>
          <w:bCs/>
          <w:sz w:val="20"/>
          <w:szCs w:val="20"/>
          <w:lang w:val="ka-GE"/>
        </w:rPr>
        <w:t>კონკურსს</w:t>
      </w:r>
      <w:r w:rsidR="00F0484B">
        <w:rPr>
          <w:rFonts w:ascii="Sylfaen" w:hAnsi="Sylfaen" w:cs="Arial"/>
          <w:b/>
          <w:bCs/>
          <w:sz w:val="20"/>
          <w:szCs w:val="20"/>
          <w:lang w:val="ka-GE"/>
        </w:rPr>
        <w:t xml:space="preserve"> </w:t>
      </w:r>
      <w:r w:rsidR="009D778D" w:rsidRPr="009D778D">
        <w:rPr>
          <w:rFonts w:ascii="Sylfaen" w:hAnsi="Sylfaen" w:cs="Arial"/>
          <w:b/>
          <w:bCs/>
          <w:sz w:val="20"/>
          <w:szCs w:val="20"/>
          <w:lang w:val="ka-GE"/>
        </w:rPr>
        <w:t xml:space="preserve">სატუმბო სადგურების </w:t>
      </w:r>
      <w:r w:rsidR="009D778D">
        <w:rPr>
          <w:rFonts w:ascii="Sylfaen" w:hAnsi="Sylfaen" w:cs="Arial"/>
          <w:b/>
          <w:bCs/>
          <w:sz w:val="20"/>
          <w:szCs w:val="20"/>
          <w:lang w:val="ka-GE"/>
        </w:rPr>
        <w:t xml:space="preserve">შესყიდვის თაობაზე </w:t>
      </w:r>
      <w:r w:rsidR="00F0484B">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3A82BC2A"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9D778D">
        <w:rPr>
          <w:rFonts w:ascii="Sylfaen" w:hAnsi="Sylfaen" w:cs="Sylfaen"/>
          <w:b/>
          <w:sz w:val="20"/>
          <w:szCs w:val="20"/>
          <w:lang w:val="ka-GE"/>
        </w:rPr>
        <w:t>039</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00B3836D"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9D778D">
        <w:rPr>
          <w:rFonts w:ascii="Sylfaen" w:hAnsi="Sylfaen"/>
          <w:b/>
          <w:sz w:val="20"/>
          <w:szCs w:val="20"/>
          <w:lang w:val="ka-GE"/>
        </w:rPr>
        <w:t>2</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4DBB55F0" w14:textId="77777777" w:rsidR="009D778D" w:rsidRPr="00011C3C" w:rsidRDefault="009D778D" w:rsidP="009D778D">
      <w:pPr>
        <w:pStyle w:val="ListParagraph"/>
        <w:numPr>
          <w:ilvl w:val="0"/>
          <w:numId w:val="25"/>
        </w:numPr>
        <w:rPr>
          <w:rFonts w:ascii="Sylfaen" w:hAnsi="Sylfaen"/>
          <w:b/>
          <w:bCs/>
          <w:sz w:val="20"/>
          <w:szCs w:val="20"/>
          <w:u w:val="single"/>
          <w:lang w:val="ka-GE"/>
        </w:rPr>
      </w:pPr>
      <w:r w:rsidRPr="00F54980">
        <w:rPr>
          <w:rFonts w:ascii="Sylfaen" w:hAnsi="Sylfaen"/>
          <w:b/>
          <w:sz w:val="20"/>
          <w:szCs w:val="20"/>
          <w:u w:val="single"/>
          <w:lang w:val="ka-GE"/>
        </w:rPr>
        <w:t xml:space="preserve">ლოტიN1 </w:t>
      </w:r>
    </w:p>
    <w:tbl>
      <w:tblPr>
        <w:tblW w:w="5000" w:type="pct"/>
        <w:tblLook w:val="04A0" w:firstRow="1" w:lastRow="0" w:firstColumn="1" w:lastColumn="0" w:noHBand="0" w:noVBand="1"/>
      </w:tblPr>
      <w:tblGrid>
        <w:gridCol w:w="859"/>
        <w:gridCol w:w="6224"/>
        <w:gridCol w:w="1376"/>
        <w:gridCol w:w="1486"/>
      </w:tblGrid>
      <w:tr w:rsidR="009D778D" w:rsidRPr="00011C3C" w14:paraId="67F2A55F" w14:textId="77777777" w:rsidTr="0017409A">
        <w:trPr>
          <w:trHeight w:val="998"/>
        </w:trPr>
        <w:tc>
          <w:tcPr>
            <w:tcW w:w="4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DCC177" w14:textId="77777777" w:rsidR="009D778D" w:rsidRPr="00011C3C" w:rsidRDefault="009D778D" w:rsidP="0017409A">
            <w:pPr>
              <w:spacing w:after="0" w:line="240" w:lineRule="auto"/>
              <w:jc w:val="center"/>
              <w:rPr>
                <w:rFonts w:cs="Calibri"/>
                <w:color w:val="000000"/>
                <w:sz w:val="14"/>
                <w:szCs w:val="24"/>
              </w:rPr>
            </w:pPr>
            <w:r w:rsidRPr="00011C3C">
              <w:rPr>
                <w:rFonts w:cs="Calibri"/>
                <w:color w:val="000000"/>
                <w:sz w:val="14"/>
                <w:szCs w:val="24"/>
              </w:rPr>
              <w:t>1</w:t>
            </w:r>
          </w:p>
        </w:tc>
        <w:tc>
          <w:tcPr>
            <w:tcW w:w="3129" w:type="pct"/>
            <w:tcBorders>
              <w:top w:val="single" w:sz="4" w:space="0" w:color="auto"/>
              <w:left w:val="nil"/>
              <w:bottom w:val="single" w:sz="4" w:space="0" w:color="auto"/>
              <w:right w:val="single" w:sz="4" w:space="0" w:color="auto"/>
            </w:tcBorders>
            <w:shd w:val="clear" w:color="auto" w:fill="auto"/>
            <w:vAlign w:val="center"/>
            <w:hideMark/>
          </w:tcPr>
          <w:p w14:paraId="7DF6AD92" w14:textId="77777777" w:rsidR="009D778D" w:rsidRPr="00011C3C" w:rsidRDefault="009D778D" w:rsidP="0017409A">
            <w:pPr>
              <w:spacing w:after="0" w:line="240" w:lineRule="auto"/>
              <w:jc w:val="center"/>
              <w:rPr>
                <w:rFonts w:cs="Calibri"/>
                <w:color w:val="000000"/>
                <w:sz w:val="14"/>
                <w:szCs w:val="20"/>
              </w:rPr>
            </w:pPr>
            <w:r w:rsidRPr="00011C3C">
              <w:rPr>
                <w:rFonts w:ascii="Sylfaen" w:hAnsi="Sylfaen" w:cs="Sylfaen"/>
                <w:b/>
                <w:bCs/>
                <w:color w:val="000000"/>
                <w:sz w:val="14"/>
                <w:szCs w:val="20"/>
              </w:rPr>
              <w:t>ახალი</w:t>
            </w:r>
            <w:r w:rsidRPr="00011C3C">
              <w:rPr>
                <w:rFonts w:cs="Calibri"/>
                <w:b/>
                <w:bCs/>
                <w:color w:val="000000"/>
                <w:sz w:val="14"/>
                <w:szCs w:val="20"/>
              </w:rPr>
              <w:t xml:space="preserve"> </w:t>
            </w:r>
            <w:r w:rsidRPr="00011C3C">
              <w:rPr>
                <w:rFonts w:ascii="Sylfaen" w:hAnsi="Sylfaen" w:cs="Sylfaen"/>
                <w:b/>
                <w:bCs/>
                <w:color w:val="000000"/>
                <w:sz w:val="14"/>
                <w:szCs w:val="20"/>
              </w:rPr>
              <w:t>ავტომატური</w:t>
            </w:r>
            <w:r w:rsidRPr="00011C3C">
              <w:rPr>
                <w:rFonts w:cs="Calibri"/>
                <w:b/>
                <w:bCs/>
                <w:color w:val="000000"/>
                <w:sz w:val="14"/>
                <w:szCs w:val="20"/>
              </w:rPr>
              <w:t xml:space="preserve"> </w:t>
            </w:r>
            <w:r w:rsidRPr="00011C3C">
              <w:rPr>
                <w:rFonts w:ascii="Sylfaen" w:hAnsi="Sylfaen" w:cs="Sylfaen"/>
                <w:b/>
                <w:bCs/>
                <w:color w:val="000000"/>
                <w:sz w:val="14"/>
                <w:szCs w:val="20"/>
              </w:rPr>
              <w:t>ტუმბო</w:t>
            </w:r>
            <w:r w:rsidRPr="00011C3C">
              <w:rPr>
                <w:rFonts w:cs="Calibri"/>
                <w:b/>
                <w:bCs/>
                <w:color w:val="000000"/>
                <w:sz w:val="14"/>
                <w:szCs w:val="20"/>
              </w:rPr>
              <w:t xml:space="preserve"> </w:t>
            </w:r>
            <w:r w:rsidRPr="00011C3C">
              <w:rPr>
                <w:rFonts w:ascii="Sylfaen" w:hAnsi="Sylfaen" w:cs="Sylfaen"/>
                <w:b/>
                <w:bCs/>
                <w:color w:val="000000"/>
                <w:sz w:val="14"/>
                <w:szCs w:val="20"/>
              </w:rPr>
              <w:t>აგრეგატი</w:t>
            </w:r>
            <w:r w:rsidRPr="00011C3C">
              <w:rPr>
                <w:rFonts w:cs="Calibri"/>
                <w:b/>
                <w:bCs/>
                <w:color w:val="000000"/>
                <w:sz w:val="14"/>
                <w:szCs w:val="20"/>
              </w:rPr>
              <w:t xml:space="preserve"> (5+1) </w:t>
            </w:r>
            <w:r w:rsidRPr="00011C3C">
              <w:rPr>
                <w:rFonts w:ascii="Sylfaen" w:hAnsi="Sylfaen" w:cs="Sylfaen"/>
                <w:b/>
                <w:bCs/>
                <w:color w:val="000000"/>
                <w:sz w:val="14"/>
                <w:szCs w:val="20"/>
              </w:rPr>
              <w:t>წარმადობით</w:t>
            </w:r>
            <w:r w:rsidRPr="00011C3C">
              <w:rPr>
                <w:rFonts w:cs="Calibri"/>
                <w:b/>
                <w:bCs/>
                <w:color w:val="000000"/>
                <w:sz w:val="14"/>
                <w:szCs w:val="20"/>
              </w:rPr>
              <w:t xml:space="preserve"> Q=60 </w:t>
            </w:r>
            <w:r w:rsidRPr="00011C3C">
              <w:rPr>
                <w:rFonts w:ascii="Sylfaen" w:hAnsi="Sylfaen" w:cs="Sylfaen"/>
                <w:b/>
                <w:bCs/>
                <w:color w:val="000000"/>
                <w:sz w:val="14"/>
                <w:szCs w:val="20"/>
              </w:rPr>
              <w:t>მ</w:t>
            </w:r>
            <w:r w:rsidRPr="00011C3C">
              <w:rPr>
                <w:rFonts w:cs="Calibri"/>
                <w:b/>
                <w:bCs/>
                <w:color w:val="000000"/>
                <w:sz w:val="14"/>
                <w:szCs w:val="20"/>
              </w:rPr>
              <w:t>3/</w:t>
            </w:r>
            <w:r w:rsidRPr="00011C3C">
              <w:rPr>
                <w:rFonts w:ascii="Sylfaen" w:hAnsi="Sylfaen" w:cs="Sylfaen"/>
                <w:b/>
                <w:bCs/>
                <w:color w:val="000000"/>
                <w:sz w:val="14"/>
                <w:szCs w:val="20"/>
              </w:rPr>
              <w:t>სთ</w:t>
            </w:r>
            <w:r w:rsidRPr="00011C3C">
              <w:rPr>
                <w:rFonts w:cs="Calibri"/>
                <w:b/>
                <w:bCs/>
                <w:color w:val="000000"/>
                <w:sz w:val="14"/>
                <w:szCs w:val="20"/>
              </w:rPr>
              <w:t xml:space="preserve">, H=140 </w:t>
            </w:r>
            <w:r w:rsidRPr="00011C3C">
              <w:rPr>
                <w:rFonts w:ascii="Sylfaen" w:hAnsi="Sylfaen" w:cs="Sylfaen"/>
                <w:b/>
                <w:bCs/>
                <w:color w:val="000000"/>
                <w:sz w:val="14"/>
                <w:szCs w:val="20"/>
              </w:rPr>
              <w:t>მ</w:t>
            </w:r>
            <w:r w:rsidRPr="00011C3C">
              <w:rPr>
                <w:rFonts w:cs="Calibri"/>
                <w:b/>
                <w:bCs/>
                <w:color w:val="000000"/>
                <w:sz w:val="14"/>
                <w:szCs w:val="20"/>
              </w:rPr>
              <w:t xml:space="preserve"> N=15.0 </w:t>
            </w:r>
            <w:r w:rsidRPr="00011C3C">
              <w:rPr>
                <w:rFonts w:ascii="Sylfaen" w:hAnsi="Sylfaen" w:cs="Sylfaen"/>
                <w:b/>
                <w:bCs/>
                <w:color w:val="000000"/>
                <w:sz w:val="14"/>
                <w:szCs w:val="20"/>
              </w:rPr>
              <w:t>კვტ</w:t>
            </w:r>
            <w:r w:rsidRPr="00011C3C">
              <w:rPr>
                <w:rFonts w:cs="Calibri"/>
                <w:color w:val="000000"/>
                <w:sz w:val="14"/>
                <w:szCs w:val="20"/>
              </w:rPr>
              <w:t xml:space="preserve"> </w:t>
            </w:r>
            <w:r w:rsidRPr="00011C3C">
              <w:rPr>
                <w:rFonts w:ascii="Sylfaen" w:hAnsi="Sylfaen" w:cs="Sylfaen"/>
                <w:color w:val="000000"/>
                <w:sz w:val="14"/>
                <w:szCs w:val="16"/>
              </w:rPr>
              <w:t>კომპლექტაციით</w:t>
            </w:r>
            <w:r w:rsidRPr="00011C3C">
              <w:rPr>
                <w:rFonts w:cs="Calibri"/>
                <w:color w:val="000000"/>
                <w:sz w:val="14"/>
                <w:szCs w:val="16"/>
              </w:rPr>
              <w:t xml:space="preserve">:  </w:t>
            </w:r>
            <w:r w:rsidRPr="00011C3C">
              <w:rPr>
                <w:rFonts w:cs="Calibri"/>
                <w:color w:val="000000"/>
                <w:sz w:val="14"/>
                <w:szCs w:val="20"/>
              </w:rPr>
              <w:t xml:space="preserve">             </w:t>
            </w:r>
            <w:r w:rsidRPr="00011C3C">
              <w:rPr>
                <w:rFonts w:cs="Calibri"/>
                <w:color w:val="000000"/>
                <w:sz w:val="14"/>
                <w:szCs w:val="16"/>
              </w:rPr>
              <w:t xml:space="preserve"> 1. </w:t>
            </w:r>
            <w:r w:rsidRPr="00011C3C">
              <w:rPr>
                <w:rFonts w:ascii="Sylfaen" w:hAnsi="Sylfaen" w:cs="Sylfaen"/>
                <w:color w:val="000000"/>
                <w:sz w:val="14"/>
                <w:szCs w:val="16"/>
              </w:rPr>
              <w:t>ავტომატური</w:t>
            </w:r>
            <w:r w:rsidRPr="00011C3C">
              <w:rPr>
                <w:rFonts w:cs="Calibri"/>
                <w:color w:val="000000"/>
                <w:sz w:val="14"/>
                <w:szCs w:val="16"/>
              </w:rPr>
              <w:t xml:space="preserve"> </w:t>
            </w:r>
            <w:r w:rsidRPr="00011C3C">
              <w:rPr>
                <w:rFonts w:ascii="Sylfaen" w:hAnsi="Sylfaen" w:cs="Sylfaen"/>
                <w:color w:val="000000"/>
                <w:sz w:val="14"/>
                <w:szCs w:val="16"/>
              </w:rPr>
              <w:t>მართვის</w:t>
            </w:r>
            <w:r w:rsidRPr="00011C3C">
              <w:rPr>
                <w:rFonts w:cs="Calibri"/>
                <w:color w:val="000000"/>
                <w:sz w:val="14"/>
                <w:szCs w:val="16"/>
              </w:rPr>
              <w:t xml:space="preserve"> </w:t>
            </w:r>
            <w:r w:rsidRPr="00011C3C">
              <w:rPr>
                <w:rFonts w:ascii="Sylfaen" w:hAnsi="Sylfaen" w:cs="Sylfaen"/>
                <w:color w:val="000000"/>
                <w:sz w:val="14"/>
                <w:szCs w:val="16"/>
              </w:rPr>
              <w:t>კარადა</w:t>
            </w:r>
            <w:r w:rsidRPr="00011C3C">
              <w:rPr>
                <w:rFonts w:cs="Calibri"/>
                <w:color w:val="000000"/>
                <w:sz w:val="14"/>
                <w:szCs w:val="16"/>
              </w:rPr>
              <w:t>:        -</w:t>
            </w:r>
            <w:r w:rsidRPr="00011C3C">
              <w:rPr>
                <w:rFonts w:ascii="Sylfaen" w:hAnsi="Sylfaen" w:cs="Sylfaen"/>
                <w:color w:val="000000"/>
                <w:sz w:val="14"/>
                <w:szCs w:val="16"/>
              </w:rPr>
              <w:t>სიხშირის</w:t>
            </w:r>
            <w:r w:rsidRPr="00011C3C">
              <w:rPr>
                <w:rFonts w:cs="Calibri"/>
                <w:color w:val="000000"/>
                <w:sz w:val="14"/>
                <w:szCs w:val="16"/>
              </w:rPr>
              <w:t xml:space="preserve"> </w:t>
            </w:r>
            <w:r w:rsidRPr="00011C3C">
              <w:rPr>
                <w:rFonts w:ascii="Sylfaen" w:hAnsi="Sylfaen" w:cs="Sylfaen"/>
                <w:color w:val="000000"/>
                <w:sz w:val="14"/>
                <w:szCs w:val="16"/>
              </w:rPr>
              <w:t>რეგულატორი</w:t>
            </w:r>
            <w:r w:rsidRPr="00011C3C">
              <w:rPr>
                <w:rFonts w:cs="Calibri"/>
                <w:color w:val="000000"/>
                <w:sz w:val="14"/>
                <w:szCs w:val="16"/>
              </w:rPr>
              <w:t xml:space="preserve">;      - </w:t>
            </w:r>
            <w:r w:rsidRPr="00011C3C">
              <w:rPr>
                <w:rFonts w:ascii="Sylfaen" w:hAnsi="Sylfaen" w:cs="Sylfaen"/>
                <w:color w:val="000000"/>
                <w:sz w:val="14"/>
                <w:szCs w:val="16"/>
              </w:rPr>
              <w:t>მშრალი</w:t>
            </w:r>
            <w:r w:rsidRPr="00011C3C">
              <w:rPr>
                <w:rFonts w:cs="Calibri"/>
                <w:color w:val="000000"/>
                <w:sz w:val="14"/>
                <w:szCs w:val="16"/>
              </w:rPr>
              <w:t xml:space="preserve"> </w:t>
            </w:r>
            <w:r w:rsidRPr="00011C3C">
              <w:rPr>
                <w:rFonts w:ascii="Sylfaen" w:hAnsi="Sylfaen" w:cs="Sylfaen"/>
                <w:color w:val="000000"/>
                <w:sz w:val="14"/>
                <w:szCs w:val="16"/>
              </w:rPr>
              <w:t>სვლისაგან</w:t>
            </w:r>
            <w:r w:rsidRPr="00011C3C">
              <w:rPr>
                <w:rFonts w:cs="Calibri"/>
                <w:color w:val="000000"/>
                <w:sz w:val="14"/>
                <w:szCs w:val="16"/>
              </w:rPr>
              <w:t xml:space="preserve"> </w:t>
            </w:r>
            <w:r w:rsidRPr="00011C3C">
              <w:rPr>
                <w:rFonts w:ascii="Sylfaen" w:hAnsi="Sylfaen" w:cs="Sylfaen"/>
                <w:color w:val="000000"/>
                <w:sz w:val="14"/>
                <w:szCs w:val="16"/>
              </w:rPr>
              <w:t>დაცვის</w:t>
            </w:r>
            <w:r w:rsidRPr="00011C3C">
              <w:rPr>
                <w:rFonts w:cs="Calibri"/>
                <w:color w:val="000000"/>
                <w:sz w:val="14"/>
                <w:szCs w:val="16"/>
              </w:rPr>
              <w:t xml:space="preserve"> </w:t>
            </w:r>
            <w:r w:rsidRPr="00011C3C">
              <w:rPr>
                <w:rFonts w:ascii="Sylfaen" w:hAnsi="Sylfaen" w:cs="Sylfaen"/>
                <w:color w:val="000000"/>
                <w:sz w:val="14"/>
                <w:szCs w:val="16"/>
              </w:rPr>
              <w:t>რელეთი</w:t>
            </w:r>
            <w:r w:rsidRPr="00011C3C">
              <w:rPr>
                <w:rFonts w:cs="Calibri"/>
                <w:color w:val="000000"/>
                <w:sz w:val="14"/>
                <w:szCs w:val="16"/>
              </w:rPr>
              <w:t>;                                                          -</w:t>
            </w:r>
            <w:r w:rsidRPr="00011C3C">
              <w:rPr>
                <w:rFonts w:ascii="Sylfaen" w:hAnsi="Sylfaen" w:cs="Sylfaen"/>
                <w:color w:val="000000"/>
                <w:sz w:val="14"/>
                <w:szCs w:val="16"/>
              </w:rPr>
              <w:t>მიწასთან</w:t>
            </w:r>
            <w:r w:rsidRPr="00011C3C">
              <w:rPr>
                <w:rFonts w:cs="Calibri"/>
                <w:color w:val="000000"/>
                <w:sz w:val="14"/>
                <w:szCs w:val="16"/>
              </w:rPr>
              <w:t xml:space="preserve"> </w:t>
            </w:r>
            <w:r w:rsidRPr="00011C3C">
              <w:rPr>
                <w:rFonts w:ascii="Sylfaen" w:hAnsi="Sylfaen" w:cs="Sylfaen"/>
                <w:color w:val="000000"/>
                <w:sz w:val="14"/>
                <w:szCs w:val="16"/>
              </w:rPr>
              <w:t>მოკლე</w:t>
            </w:r>
            <w:r w:rsidRPr="00011C3C">
              <w:rPr>
                <w:rFonts w:cs="Calibri"/>
                <w:color w:val="000000"/>
                <w:sz w:val="14"/>
                <w:szCs w:val="16"/>
              </w:rPr>
              <w:t xml:space="preserve"> </w:t>
            </w:r>
            <w:r w:rsidRPr="00011C3C">
              <w:rPr>
                <w:rFonts w:ascii="Sylfaen" w:hAnsi="Sylfaen" w:cs="Sylfaen"/>
                <w:color w:val="000000"/>
                <w:sz w:val="14"/>
                <w:szCs w:val="16"/>
              </w:rPr>
              <w:t>შეერთებისაგან</w:t>
            </w:r>
            <w:r w:rsidRPr="00011C3C">
              <w:rPr>
                <w:rFonts w:cs="Calibri"/>
                <w:color w:val="000000"/>
                <w:sz w:val="14"/>
                <w:szCs w:val="16"/>
              </w:rPr>
              <w:t xml:space="preserve"> </w:t>
            </w:r>
            <w:r w:rsidRPr="00011C3C">
              <w:rPr>
                <w:rFonts w:ascii="Sylfaen" w:hAnsi="Sylfaen" w:cs="Sylfaen"/>
                <w:color w:val="000000"/>
                <w:sz w:val="14"/>
                <w:szCs w:val="16"/>
              </w:rPr>
              <w:t>დაცვის</w:t>
            </w:r>
            <w:r w:rsidRPr="00011C3C">
              <w:rPr>
                <w:rFonts w:cs="Calibri"/>
                <w:color w:val="000000"/>
                <w:sz w:val="14"/>
                <w:szCs w:val="16"/>
              </w:rPr>
              <w:t xml:space="preserve"> </w:t>
            </w:r>
            <w:r w:rsidRPr="00011C3C">
              <w:rPr>
                <w:rFonts w:ascii="Sylfaen" w:hAnsi="Sylfaen" w:cs="Sylfaen"/>
                <w:color w:val="000000"/>
                <w:sz w:val="14"/>
                <w:szCs w:val="16"/>
              </w:rPr>
              <w:t>რელეთი</w:t>
            </w:r>
            <w:r w:rsidRPr="00011C3C">
              <w:rPr>
                <w:rFonts w:cs="Calibri"/>
                <w:color w:val="000000"/>
                <w:sz w:val="14"/>
                <w:szCs w:val="16"/>
              </w:rPr>
              <w:t>;                                                                         -</w:t>
            </w:r>
            <w:r w:rsidRPr="00011C3C">
              <w:rPr>
                <w:rFonts w:ascii="Sylfaen" w:hAnsi="Sylfaen" w:cs="Sylfaen"/>
                <w:color w:val="000000"/>
                <w:sz w:val="14"/>
                <w:szCs w:val="16"/>
              </w:rPr>
              <w:t>ფაზის</w:t>
            </w:r>
            <w:r w:rsidRPr="00011C3C">
              <w:rPr>
                <w:rFonts w:cs="Calibri"/>
                <w:color w:val="000000"/>
                <w:sz w:val="14"/>
                <w:szCs w:val="16"/>
              </w:rPr>
              <w:t xml:space="preserve"> </w:t>
            </w:r>
            <w:r w:rsidRPr="00011C3C">
              <w:rPr>
                <w:rFonts w:ascii="Sylfaen" w:hAnsi="Sylfaen" w:cs="Sylfaen"/>
                <w:color w:val="000000"/>
                <w:sz w:val="14"/>
                <w:szCs w:val="16"/>
              </w:rPr>
              <w:t>დაკარგვისაგან</w:t>
            </w:r>
            <w:r w:rsidRPr="00011C3C">
              <w:rPr>
                <w:rFonts w:cs="Calibri"/>
                <w:color w:val="000000"/>
                <w:sz w:val="14"/>
                <w:szCs w:val="16"/>
              </w:rPr>
              <w:t xml:space="preserve"> </w:t>
            </w:r>
            <w:r w:rsidRPr="00011C3C">
              <w:rPr>
                <w:rFonts w:ascii="Sylfaen" w:hAnsi="Sylfaen" w:cs="Sylfaen"/>
                <w:color w:val="000000"/>
                <w:sz w:val="14"/>
                <w:szCs w:val="16"/>
              </w:rPr>
              <w:t>დაცვის</w:t>
            </w:r>
            <w:r w:rsidRPr="00011C3C">
              <w:rPr>
                <w:rFonts w:cs="Calibri"/>
                <w:color w:val="000000"/>
                <w:sz w:val="14"/>
                <w:szCs w:val="16"/>
              </w:rPr>
              <w:t xml:space="preserve"> </w:t>
            </w:r>
            <w:r w:rsidRPr="00011C3C">
              <w:rPr>
                <w:rFonts w:ascii="Sylfaen" w:hAnsi="Sylfaen" w:cs="Sylfaen"/>
                <w:color w:val="000000"/>
                <w:sz w:val="14"/>
                <w:szCs w:val="16"/>
              </w:rPr>
              <w:t>რელეთი</w:t>
            </w:r>
            <w:r w:rsidRPr="00011C3C">
              <w:rPr>
                <w:rFonts w:cs="Calibri"/>
                <w:color w:val="000000"/>
                <w:sz w:val="14"/>
                <w:szCs w:val="16"/>
              </w:rPr>
              <w:t xml:space="preserve">                                                            2. </w:t>
            </w:r>
            <w:r w:rsidRPr="00011C3C">
              <w:rPr>
                <w:rFonts w:ascii="Sylfaen" w:hAnsi="Sylfaen" w:cs="Sylfaen"/>
                <w:color w:val="000000"/>
                <w:sz w:val="14"/>
                <w:szCs w:val="16"/>
              </w:rPr>
              <w:t>მანომეტრი</w:t>
            </w:r>
            <w:r w:rsidRPr="00011C3C">
              <w:rPr>
                <w:rFonts w:cs="Calibri"/>
                <w:color w:val="000000"/>
                <w:sz w:val="14"/>
                <w:szCs w:val="16"/>
              </w:rPr>
              <w:t xml:space="preserve"> </w:t>
            </w:r>
            <w:r w:rsidRPr="00011C3C">
              <w:rPr>
                <w:rFonts w:ascii="Sylfaen" w:hAnsi="Sylfaen" w:cs="Sylfaen"/>
                <w:color w:val="000000"/>
                <w:sz w:val="14"/>
                <w:szCs w:val="16"/>
              </w:rPr>
              <w:t>შემწოვ</w:t>
            </w:r>
            <w:r w:rsidRPr="00011C3C">
              <w:rPr>
                <w:rFonts w:cs="Calibri"/>
                <w:color w:val="000000"/>
                <w:sz w:val="14"/>
                <w:szCs w:val="16"/>
              </w:rPr>
              <w:t xml:space="preserve"> </w:t>
            </w:r>
            <w:r w:rsidRPr="00011C3C">
              <w:rPr>
                <w:rFonts w:ascii="Sylfaen" w:hAnsi="Sylfaen" w:cs="Sylfaen"/>
                <w:color w:val="000000"/>
                <w:sz w:val="14"/>
                <w:szCs w:val="16"/>
              </w:rPr>
              <w:t>მილზე</w:t>
            </w:r>
            <w:r w:rsidRPr="00011C3C">
              <w:rPr>
                <w:rFonts w:cs="Calibri"/>
                <w:color w:val="000000"/>
                <w:sz w:val="14"/>
                <w:szCs w:val="16"/>
              </w:rPr>
              <w:t xml:space="preserve">                             </w:t>
            </w:r>
          </w:p>
        </w:tc>
        <w:tc>
          <w:tcPr>
            <w:tcW w:w="692" w:type="pct"/>
            <w:tcBorders>
              <w:top w:val="single" w:sz="4" w:space="0" w:color="auto"/>
              <w:left w:val="nil"/>
              <w:bottom w:val="single" w:sz="4" w:space="0" w:color="auto"/>
              <w:right w:val="single" w:sz="4" w:space="0" w:color="auto"/>
            </w:tcBorders>
            <w:shd w:val="clear" w:color="auto" w:fill="auto"/>
            <w:noWrap/>
            <w:vAlign w:val="center"/>
            <w:hideMark/>
          </w:tcPr>
          <w:p w14:paraId="7B6DB4D8" w14:textId="77777777" w:rsidR="009D778D" w:rsidRPr="00011C3C" w:rsidRDefault="009D778D" w:rsidP="0017409A">
            <w:pPr>
              <w:spacing w:after="0" w:line="240" w:lineRule="auto"/>
              <w:jc w:val="center"/>
              <w:rPr>
                <w:rFonts w:cs="Calibri"/>
                <w:color w:val="000000"/>
                <w:sz w:val="14"/>
                <w:szCs w:val="20"/>
              </w:rPr>
            </w:pPr>
            <w:r w:rsidRPr="00011C3C">
              <w:rPr>
                <w:rFonts w:ascii="Sylfaen" w:hAnsi="Sylfaen" w:cs="Sylfaen"/>
                <w:color w:val="000000"/>
                <w:sz w:val="14"/>
                <w:szCs w:val="20"/>
              </w:rPr>
              <w:t>კომპ</w:t>
            </w:r>
            <w:r w:rsidRPr="00011C3C">
              <w:rPr>
                <w:rFonts w:cs="Calibri"/>
                <w:color w:val="000000"/>
                <w:sz w:val="14"/>
                <w:szCs w:val="20"/>
              </w:rPr>
              <w:t>.</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14:paraId="3ABFB795" w14:textId="77777777" w:rsidR="009D778D" w:rsidRPr="00011C3C" w:rsidRDefault="009D778D" w:rsidP="0017409A">
            <w:pPr>
              <w:spacing w:after="0" w:line="240" w:lineRule="auto"/>
              <w:jc w:val="center"/>
              <w:rPr>
                <w:rFonts w:cs="Calibri"/>
                <w:color w:val="000000"/>
                <w:sz w:val="14"/>
                <w:szCs w:val="20"/>
              </w:rPr>
            </w:pPr>
            <w:r w:rsidRPr="00011C3C">
              <w:rPr>
                <w:rFonts w:cs="Calibri"/>
                <w:color w:val="000000"/>
                <w:sz w:val="14"/>
                <w:szCs w:val="20"/>
              </w:rPr>
              <w:t>1</w:t>
            </w:r>
          </w:p>
        </w:tc>
      </w:tr>
      <w:tr w:rsidR="009D778D" w:rsidRPr="00011C3C" w14:paraId="0A7BF718" w14:textId="77777777" w:rsidTr="0017409A">
        <w:trPr>
          <w:trHeight w:val="1412"/>
        </w:trPr>
        <w:tc>
          <w:tcPr>
            <w:tcW w:w="432" w:type="pct"/>
            <w:tcBorders>
              <w:top w:val="nil"/>
              <w:left w:val="single" w:sz="8" w:space="0" w:color="auto"/>
              <w:bottom w:val="single" w:sz="4" w:space="0" w:color="auto"/>
              <w:right w:val="single" w:sz="4" w:space="0" w:color="auto"/>
            </w:tcBorders>
            <w:shd w:val="clear" w:color="auto" w:fill="auto"/>
            <w:noWrap/>
            <w:vAlign w:val="center"/>
            <w:hideMark/>
          </w:tcPr>
          <w:p w14:paraId="62BF09F9" w14:textId="77777777" w:rsidR="009D778D" w:rsidRPr="00011C3C" w:rsidRDefault="009D778D" w:rsidP="0017409A">
            <w:pPr>
              <w:spacing w:after="0" w:line="240" w:lineRule="auto"/>
              <w:jc w:val="center"/>
              <w:rPr>
                <w:rFonts w:cs="Calibri"/>
                <w:color w:val="000000"/>
                <w:sz w:val="14"/>
                <w:szCs w:val="24"/>
              </w:rPr>
            </w:pPr>
            <w:r w:rsidRPr="00011C3C">
              <w:rPr>
                <w:rFonts w:cs="Calibri"/>
                <w:color w:val="000000"/>
                <w:sz w:val="14"/>
                <w:szCs w:val="24"/>
              </w:rPr>
              <w:t>2</w:t>
            </w:r>
          </w:p>
        </w:tc>
        <w:tc>
          <w:tcPr>
            <w:tcW w:w="3129" w:type="pct"/>
            <w:tcBorders>
              <w:top w:val="nil"/>
              <w:left w:val="nil"/>
              <w:bottom w:val="single" w:sz="4" w:space="0" w:color="auto"/>
              <w:right w:val="single" w:sz="4" w:space="0" w:color="auto"/>
            </w:tcBorders>
            <w:shd w:val="clear" w:color="auto" w:fill="auto"/>
            <w:vAlign w:val="center"/>
            <w:hideMark/>
          </w:tcPr>
          <w:p w14:paraId="55EE74D7" w14:textId="77777777" w:rsidR="009D778D" w:rsidRPr="00011C3C" w:rsidRDefault="009D778D" w:rsidP="0017409A">
            <w:pPr>
              <w:spacing w:after="0" w:line="240" w:lineRule="auto"/>
              <w:jc w:val="center"/>
              <w:rPr>
                <w:rFonts w:cs="Calibri"/>
                <w:color w:val="000000"/>
                <w:sz w:val="14"/>
                <w:szCs w:val="20"/>
              </w:rPr>
            </w:pPr>
            <w:r w:rsidRPr="00011C3C">
              <w:rPr>
                <w:rFonts w:ascii="Sylfaen" w:hAnsi="Sylfaen" w:cs="Sylfaen"/>
                <w:b/>
                <w:bCs/>
                <w:color w:val="000000"/>
                <w:sz w:val="14"/>
                <w:szCs w:val="20"/>
              </w:rPr>
              <w:t>ახალი</w:t>
            </w:r>
            <w:r w:rsidRPr="00011C3C">
              <w:rPr>
                <w:rFonts w:cs="Calibri"/>
                <w:b/>
                <w:bCs/>
                <w:color w:val="000000"/>
                <w:sz w:val="14"/>
                <w:szCs w:val="20"/>
              </w:rPr>
              <w:t xml:space="preserve"> </w:t>
            </w:r>
            <w:r w:rsidRPr="00011C3C">
              <w:rPr>
                <w:rFonts w:ascii="Sylfaen" w:hAnsi="Sylfaen" w:cs="Sylfaen"/>
                <w:b/>
                <w:bCs/>
                <w:color w:val="000000"/>
                <w:sz w:val="14"/>
                <w:szCs w:val="20"/>
              </w:rPr>
              <w:t>ავტომატური</w:t>
            </w:r>
            <w:r w:rsidRPr="00011C3C">
              <w:rPr>
                <w:rFonts w:cs="Calibri"/>
                <w:b/>
                <w:bCs/>
                <w:color w:val="000000"/>
                <w:sz w:val="14"/>
                <w:szCs w:val="20"/>
              </w:rPr>
              <w:t xml:space="preserve"> </w:t>
            </w:r>
            <w:r w:rsidRPr="00011C3C">
              <w:rPr>
                <w:rFonts w:ascii="Sylfaen" w:hAnsi="Sylfaen" w:cs="Sylfaen"/>
                <w:b/>
                <w:bCs/>
                <w:color w:val="000000"/>
                <w:sz w:val="14"/>
                <w:szCs w:val="20"/>
              </w:rPr>
              <w:t>ტუმბო</w:t>
            </w:r>
            <w:r w:rsidRPr="00011C3C">
              <w:rPr>
                <w:rFonts w:cs="Calibri"/>
                <w:b/>
                <w:bCs/>
                <w:color w:val="000000"/>
                <w:sz w:val="14"/>
                <w:szCs w:val="20"/>
              </w:rPr>
              <w:t xml:space="preserve"> </w:t>
            </w:r>
            <w:r w:rsidRPr="00011C3C">
              <w:rPr>
                <w:rFonts w:ascii="Sylfaen" w:hAnsi="Sylfaen" w:cs="Sylfaen"/>
                <w:b/>
                <w:bCs/>
                <w:color w:val="000000"/>
                <w:sz w:val="14"/>
                <w:szCs w:val="20"/>
              </w:rPr>
              <w:t>აგრეგატი</w:t>
            </w:r>
            <w:r w:rsidRPr="00011C3C">
              <w:rPr>
                <w:rFonts w:cs="Calibri"/>
                <w:b/>
                <w:bCs/>
                <w:color w:val="000000"/>
                <w:sz w:val="14"/>
                <w:szCs w:val="20"/>
              </w:rPr>
              <w:t xml:space="preserve"> (5+1) </w:t>
            </w:r>
            <w:r w:rsidRPr="00011C3C">
              <w:rPr>
                <w:rFonts w:ascii="Sylfaen" w:hAnsi="Sylfaen" w:cs="Sylfaen"/>
                <w:b/>
                <w:bCs/>
                <w:color w:val="000000"/>
                <w:sz w:val="14"/>
                <w:szCs w:val="20"/>
              </w:rPr>
              <w:t>წარმადობით</w:t>
            </w:r>
            <w:r w:rsidRPr="00011C3C">
              <w:rPr>
                <w:rFonts w:cs="Calibri"/>
                <w:b/>
                <w:bCs/>
                <w:color w:val="000000"/>
                <w:sz w:val="14"/>
                <w:szCs w:val="20"/>
              </w:rPr>
              <w:t xml:space="preserve"> Q=60 </w:t>
            </w:r>
            <w:r w:rsidRPr="00011C3C">
              <w:rPr>
                <w:rFonts w:ascii="Sylfaen" w:hAnsi="Sylfaen" w:cs="Sylfaen"/>
                <w:b/>
                <w:bCs/>
                <w:color w:val="000000"/>
                <w:sz w:val="14"/>
                <w:szCs w:val="20"/>
              </w:rPr>
              <w:t>მ</w:t>
            </w:r>
            <w:r w:rsidRPr="00011C3C">
              <w:rPr>
                <w:rFonts w:cs="Calibri"/>
                <w:b/>
                <w:bCs/>
                <w:color w:val="000000"/>
                <w:sz w:val="14"/>
                <w:szCs w:val="20"/>
              </w:rPr>
              <w:t>3/</w:t>
            </w:r>
            <w:r w:rsidRPr="00011C3C">
              <w:rPr>
                <w:rFonts w:ascii="Sylfaen" w:hAnsi="Sylfaen" w:cs="Sylfaen"/>
                <w:b/>
                <w:bCs/>
                <w:color w:val="000000"/>
                <w:sz w:val="14"/>
                <w:szCs w:val="20"/>
              </w:rPr>
              <w:t>სთ</w:t>
            </w:r>
            <w:r w:rsidRPr="00011C3C">
              <w:rPr>
                <w:rFonts w:cs="Calibri"/>
                <w:b/>
                <w:bCs/>
                <w:color w:val="000000"/>
                <w:sz w:val="14"/>
                <w:szCs w:val="20"/>
              </w:rPr>
              <w:t xml:space="preserve">, H=140 </w:t>
            </w:r>
            <w:r w:rsidRPr="00011C3C">
              <w:rPr>
                <w:rFonts w:ascii="Sylfaen" w:hAnsi="Sylfaen" w:cs="Sylfaen"/>
                <w:b/>
                <w:bCs/>
                <w:color w:val="000000"/>
                <w:sz w:val="14"/>
                <w:szCs w:val="20"/>
              </w:rPr>
              <w:t>მ</w:t>
            </w:r>
            <w:r w:rsidRPr="00011C3C">
              <w:rPr>
                <w:rFonts w:cs="Calibri"/>
                <w:b/>
                <w:bCs/>
                <w:color w:val="000000"/>
                <w:sz w:val="14"/>
                <w:szCs w:val="20"/>
              </w:rPr>
              <w:t xml:space="preserve">  N=15.0</w:t>
            </w:r>
            <w:r w:rsidRPr="00011C3C">
              <w:rPr>
                <w:rFonts w:ascii="Sylfaen" w:hAnsi="Sylfaen" w:cs="Sylfaen"/>
                <w:b/>
                <w:bCs/>
                <w:color w:val="000000"/>
                <w:sz w:val="14"/>
                <w:szCs w:val="20"/>
              </w:rPr>
              <w:t>კვტ</w:t>
            </w:r>
            <w:r w:rsidRPr="00011C3C">
              <w:rPr>
                <w:rFonts w:cs="Calibri"/>
                <w:b/>
                <w:bCs/>
                <w:color w:val="000000"/>
                <w:sz w:val="14"/>
                <w:szCs w:val="20"/>
              </w:rPr>
              <w:t xml:space="preserve">.     </w:t>
            </w:r>
            <w:r w:rsidRPr="00011C3C">
              <w:rPr>
                <w:rFonts w:cs="Calibri"/>
                <w:color w:val="000000"/>
                <w:sz w:val="14"/>
                <w:szCs w:val="20"/>
              </w:rPr>
              <w:t xml:space="preserve">               </w:t>
            </w:r>
            <w:r w:rsidRPr="00011C3C">
              <w:rPr>
                <w:rFonts w:ascii="Sylfaen" w:hAnsi="Sylfaen" w:cs="Sylfaen"/>
                <w:color w:val="000000"/>
                <w:sz w:val="14"/>
                <w:szCs w:val="16"/>
              </w:rPr>
              <w:t>კომპლექტაციით</w:t>
            </w:r>
            <w:r w:rsidRPr="00011C3C">
              <w:rPr>
                <w:rFonts w:cs="Calibri"/>
                <w:color w:val="000000"/>
                <w:sz w:val="14"/>
                <w:szCs w:val="16"/>
              </w:rPr>
              <w:t xml:space="preserve">:                1. </w:t>
            </w:r>
            <w:r w:rsidRPr="00011C3C">
              <w:rPr>
                <w:rFonts w:ascii="Sylfaen" w:hAnsi="Sylfaen" w:cs="Sylfaen"/>
                <w:color w:val="000000"/>
                <w:sz w:val="14"/>
                <w:szCs w:val="16"/>
              </w:rPr>
              <w:t>ავტომატური</w:t>
            </w:r>
            <w:r w:rsidRPr="00011C3C">
              <w:rPr>
                <w:rFonts w:cs="Calibri"/>
                <w:color w:val="000000"/>
                <w:sz w:val="14"/>
                <w:szCs w:val="16"/>
              </w:rPr>
              <w:t xml:space="preserve"> </w:t>
            </w:r>
            <w:r w:rsidRPr="00011C3C">
              <w:rPr>
                <w:rFonts w:ascii="Sylfaen" w:hAnsi="Sylfaen" w:cs="Sylfaen"/>
                <w:color w:val="000000"/>
                <w:sz w:val="14"/>
                <w:szCs w:val="16"/>
              </w:rPr>
              <w:t>მართვის</w:t>
            </w:r>
            <w:r w:rsidRPr="00011C3C">
              <w:rPr>
                <w:rFonts w:cs="Calibri"/>
                <w:color w:val="000000"/>
                <w:sz w:val="14"/>
                <w:szCs w:val="16"/>
              </w:rPr>
              <w:t xml:space="preserve"> </w:t>
            </w:r>
            <w:r w:rsidRPr="00011C3C">
              <w:rPr>
                <w:rFonts w:ascii="Sylfaen" w:hAnsi="Sylfaen" w:cs="Sylfaen"/>
                <w:color w:val="000000"/>
                <w:sz w:val="14"/>
                <w:szCs w:val="16"/>
              </w:rPr>
              <w:t>კარადა</w:t>
            </w:r>
            <w:r w:rsidRPr="00011C3C">
              <w:rPr>
                <w:rFonts w:cs="Calibri"/>
                <w:color w:val="000000"/>
                <w:sz w:val="14"/>
                <w:szCs w:val="16"/>
              </w:rPr>
              <w:t>:                   -</w:t>
            </w:r>
            <w:r w:rsidRPr="00011C3C">
              <w:rPr>
                <w:rFonts w:ascii="Sylfaen" w:hAnsi="Sylfaen" w:cs="Sylfaen"/>
                <w:color w:val="000000"/>
                <w:sz w:val="14"/>
                <w:szCs w:val="16"/>
              </w:rPr>
              <w:t>სიხშირის</w:t>
            </w:r>
            <w:r w:rsidRPr="00011C3C">
              <w:rPr>
                <w:rFonts w:cs="Calibri"/>
                <w:color w:val="000000"/>
                <w:sz w:val="14"/>
                <w:szCs w:val="16"/>
              </w:rPr>
              <w:t xml:space="preserve"> </w:t>
            </w:r>
            <w:r w:rsidRPr="00011C3C">
              <w:rPr>
                <w:rFonts w:ascii="Sylfaen" w:hAnsi="Sylfaen" w:cs="Sylfaen"/>
                <w:color w:val="000000"/>
                <w:sz w:val="14"/>
                <w:szCs w:val="16"/>
              </w:rPr>
              <w:t>რეგულატორი</w:t>
            </w:r>
            <w:r w:rsidRPr="00011C3C">
              <w:rPr>
                <w:rFonts w:cs="Calibri"/>
                <w:color w:val="000000"/>
                <w:sz w:val="14"/>
                <w:szCs w:val="16"/>
              </w:rPr>
              <w:t>;                                  -</w:t>
            </w:r>
            <w:r w:rsidRPr="00011C3C">
              <w:rPr>
                <w:rFonts w:ascii="Sylfaen" w:hAnsi="Sylfaen" w:cs="Sylfaen"/>
                <w:color w:val="000000"/>
                <w:sz w:val="14"/>
                <w:szCs w:val="16"/>
              </w:rPr>
              <w:t>მშრალი</w:t>
            </w:r>
            <w:r w:rsidRPr="00011C3C">
              <w:rPr>
                <w:rFonts w:cs="Calibri"/>
                <w:color w:val="000000"/>
                <w:sz w:val="14"/>
                <w:szCs w:val="16"/>
              </w:rPr>
              <w:t xml:space="preserve"> </w:t>
            </w:r>
            <w:r w:rsidRPr="00011C3C">
              <w:rPr>
                <w:rFonts w:ascii="Sylfaen" w:hAnsi="Sylfaen" w:cs="Sylfaen"/>
                <w:color w:val="000000"/>
                <w:sz w:val="14"/>
                <w:szCs w:val="16"/>
              </w:rPr>
              <w:t>სვლისაგან</w:t>
            </w:r>
            <w:r w:rsidRPr="00011C3C">
              <w:rPr>
                <w:rFonts w:cs="Calibri"/>
                <w:color w:val="000000"/>
                <w:sz w:val="14"/>
                <w:szCs w:val="16"/>
              </w:rPr>
              <w:t xml:space="preserve"> </w:t>
            </w:r>
            <w:r w:rsidRPr="00011C3C">
              <w:rPr>
                <w:rFonts w:ascii="Sylfaen" w:hAnsi="Sylfaen" w:cs="Sylfaen"/>
                <w:color w:val="000000"/>
                <w:sz w:val="14"/>
                <w:szCs w:val="16"/>
              </w:rPr>
              <w:t>დაცვის</w:t>
            </w:r>
            <w:r w:rsidRPr="00011C3C">
              <w:rPr>
                <w:rFonts w:cs="Calibri"/>
                <w:color w:val="000000"/>
                <w:sz w:val="14"/>
                <w:szCs w:val="16"/>
              </w:rPr>
              <w:t xml:space="preserve"> </w:t>
            </w:r>
            <w:r w:rsidRPr="00011C3C">
              <w:rPr>
                <w:rFonts w:ascii="Sylfaen" w:hAnsi="Sylfaen" w:cs="Sylfaen"/>
                <w:color w:val="000000"/>
                <w:sz w:val="14"/>
                <w:szCs w:val="16"/>
              </w:rPr>
              <w:t>რელეთი</w:t>
            </w:r>
            <w:r w:rsidRPr="00011C3C">
              <w:rPr>
                <w:rFonts w:cs="Calibri"/>
                <w:color w:val="000000"/>
                <w:sz w:val="14"/>
                <w:szCs w:val="16"/>
              </w:rPr>
              <w:t>;                                                          -</w:t>
            </w:r>
            <w:r w:rsidRPr="00011C3C">
              <w:rPr>
                <w:rFonts w:ascii="Sylfaen" w:hAnsi="Sylfaen" w:cs="Sylfaen"/>
                <w:color w:val="000000"/>
                <w:sz w:val="14"/>
                <w:szCs w:val="16"/>
              </w:rPr>
              <w:t>მიწასთან</w:t>
            </w:r>
            <w:r w:rsidRPr="00011C3C">
              <w:rPr>
                <w:rFonts w:cs="Calibri"/>
                <w:color w:val="000000"/>
                <w:sz w:val="14"/>
                <w:szCs w:val="16"/>
              </w:rPr>
              <w:t xml:space="preserve"> </w:t>
            </w:r>
            <w:r w:rsidRPr="00011C3C">
              <w:rPr>
                <w:rFonts w:ascii="Sylfaen" w:hAnsi="Sylfaen" w:cs="Sylfaen"/>
                <w:color w:val="000000"/>
                <w:sz w:val="14"/>
                <w:szCs w:val="16"/>
              </w:rPr>
              <w:t>მოკლე</w:t>
            </w:r>
            <w:r w:rsidRPr="00011C3C">
              <w:rPr>
                <w:rFonts w:cs="Calibri"/>
                <w:color w:val="000000"/>
                <w:sz w:val="14"/>
                <w:szCs w:val="16"/>
              </w:rPr>
              <w:t xml:space="preserve"> </w:t>
            </w:r>
            <w:r w:rsidRPr="00011C3C">
              <w:rPr>
                <w:rFonts w:ascii="Sylfaen" w:hAnsi="Sylfaen" w:cs="Sylfaen"/>
                <w:color w:val="000000"/>
                <w:sz w:val="14"/>
                <w:szCs w:val="16"/>
              </w:rPr>
              <w:t>შეერთებისაგან</w:t>
            </w:r>
            <w:r w:rsidRPr="00011C3C">
              <w:rPr>
                <w:rFonts w:cs="Calibri"/>
                <w:color w:val="000000"/>
                <w:sz w:val="14"/>
                <w:szCs w:val="16"/>
              </w:rPr>
              <w:t xml:space="preserve"> </w:t>
            </w:r>
            <w:r w:rsidRPr="00011C3C">
              <w:rPr>
                <w:rFonts w:ascii="Sylfaen" w:hAnsi="Sylfaen" w:cs="Sylfaen"/>
                <w:color w:val="000000"/>
                <w:sz w:val="14"/>
                <w:szCs w:val="16"/>
              </w:rPr>
              <w:t>დაცვის</w:t>
            </w:r>
            <w:r w:rsidRPr="00011C3C">
              <w:rPr>
                <w:rFonts w:cs="Calibri"/>
                <w:color w:val="000000"/>
                <w:sz w:val="14"/>
                <w:szCs w:val="16"/>
              </w:rPr>
              <w:t xml:space="preserve"> </w:t>
            </w:r>
            <w:r w:rsidRPr="00011C3C">
              <w:rPr>
                <w:rFonts w:ascii="Sylfaen" w:hAnsi="Sylfaen" w:cs="Sylfaen"/>
                <w:color w:val="000000"/>
                <w:sz w:val="14"/>
                <w:szCs w:val="16"/>
              </w:rPr>
              <w:t>რელეთი</w:t>
            </w:r>
            <w:r w:rsidRPr="00011C3C">
              <w:rPr>
                <w:rFonts w:cs="Calibri"/>
                <w:color w:val="000000"/>
                <w:sz w:val="14"/>
                <w:szCs w:val="16"/>
              </w:rPr>
              <w:t>;                                                                         -</w:t>
            </w:r>
            <w:r w:rsidRPr="00011C3C">
              <w:rPr>
                <w:rFonts w:ascii="Sylfaen" w:hAnsi="Sylfaen" w:cs="Sylfaen"/>
                <w:color w:val="000000"/>
                <w:sz w:val="14"/>
                <w:szCs w:val="16"/>
              </w:rPr>
              <w:t>ფაზის</w:t>
            </w:r>
            <w:r w:rsidRPr="00011C3C">
              <w:rPr>
                <w:rFonts w:cs="Calibri"/>
                <w:color w:val="000000"/>
                <w:sz w:val="14"/>
                <w:szCs w:val="16"/>
              </w:rPr>
              <w:t xml:space="preserve"> </w:t>
            </w:r>
            <w:r w:rsidRPr="00011C3C">
              <w:rPr>
                <w:rFonts w:ascii="Sylfaen" w:hAnsi="Sylfaen" w:cs="Sylfaen"/>
                <w:color w:val="000000"/>
                <w:sz w:val="14"/>
                <w:szCs w:val="16"/>
              </w:rPr>
              <w:t>დაკარგვისაგან</w:t>
            </w:r>
            <w:r w:rsidRPr="00011C3C">
              <w:rPr>
                <w:rFonts w:cs="Calibri"/>
                <w:color w:val="000000"/>
                <w:sz w:val="14"/>
                <w:szCs w:val="16"/>
              </w:rPr>
              <w:t xml:space="preserve"> </w:t>
            </w:r>
            <w:r w:rsidRPr="00011C3C">
              <w:rPr>
                <w:rFonts w:ascii="Sylfaen" w:hAnsi="Sylfaen" w:cs="Sylfaen"/>
                <w:color w:val="000000"/>
                <w:sz w:val="14"/>
                <w:szCs w:val="16"/>
              </w:rPr>
              <w:t>დაცვის</w:t>
            </w:r>
            <w:r w:rsidRPr="00011C3C">
              <w:rPr>
                <w:rFonts w:cs="Calibri"/>
                <w:color w:val="000000"/>
                <w:sz w:val="14"/>
                <w:szCs w:val="16"/>
              </w:rPr>
              <w:t xml:space="preserve"> </w:t>
            </w:r>
            <w:r w:rsidRPr="00011C3C">
              <w:rPr>
                <w:rFonts w:ascii="Sylfaen" w:hAnsi="Sylfaen" w:cs="Sylfaen"/>
                <w:color w:val="000000"/>
                <w:sz w:val="14"/>
                <w:szCs w:val="16"/>
              </w:rPr>
              <w:t>რელეთი</w:t>
            </w:r>
            <w:r w:rsidRPr="00011C3C">
              <w:rPr>
                <w:rFonts w:cs="Calibri"/>
                <w:color w:val="000000"/>
                <w:sz w:val="14"/>
                <w:szCs w:val="16"/>
              </w:rPr>
              <w:t xml:space="preserve">                                                            2. </w:t>
            </w:r>
            <w:r w:rsidRPr="00011C3C">
              <w:rPr>
                <w:rFonts w:ascii="Sylfaen" w:hAnsi="Sylfaen" w:cs="Sylfaen"/>
                <w:color w:val="000000"/>
                <w:sz w:val="14"/>
                <w:szCs w:val="16"/>
              </w:rPr>
              <w:t>მანომეტრი</w:t>
            </w:r>
            <w:r w:rsidRPr="00011C3C">
              <w:rPr>
                <w:rFonts w:cs="Calibri"/>
                <w:color w:val="000000"/>
                <w:sz w:val="14"/>
                <w:szCs w:val="16"/>
              </w:rPr>
              <w:t xml:space="preserve"> </w:t>
            </w:r>
            <w:r w:rsidRPr="00011C3C">
              <w:rPr>
                <w:rFonts w:ascii="Sylfaen" w:hAnsi="Sylfaen" w:cs="Sylfaen"/>
                <w:color w:val="000000"/>
                <w:sz w:val="14"/>
                <w:szCs w:val="16"/>
              </w:rPr>
              <w:t>შემწოვ</w:t>
            </w:r>
            <w:r w:rsidRPr="00011C3C">
              <w:rPr>
                <w:rFonts w:cs="Calibri"/>
                <w:color w:val="000000"/>
                <w:sz w:val="14"/>
                <w:szCs w:val="16"/>
              </w:rPr>
              <w:t xml:space="preserve"> </w:t>
            </w:r>
            <w:r w:rsidRPr="00011C3C">
              <w:rPr>
                <w:rFonts w:ascii="Sylfaen" w:hAnsi="Sylfaen" w:cs="Sylfaen"/>
                <w:color w:val="000000"/>
                <w:sz w:val="14"/>
                <w:szCs w:val="16"/>
              </w:rPr>
              <w:t>მილზე</w:t>
            </w:r>
            <w:r w:rsidRPr="00011C3C">
              <w:rPr>
                <w:rFonts w:cs="Calibri"/>
                <w:color w:val="000000"/>
                <w:sz w:val="14"/>
                <w:szCs w:val="16"/>
              </w:rPr>
              <w:t xml:space="preserve">                             </w:t>
            </w:r>
          </w:p>
        </w:tc>
        <w:tc>
          <w:tcPr>
            <w:tcW w:w="692" w:type="pct"/>
            <w:tcBorders>
              <w:top w:val="nil"/>
              <w:left w:val="nil"/>
              <w:bottom w:val="single" w:sz="4" w:space="0" w:color="auto"/>
              <w:right w:val="single" w:sz="4" w:space="0" w:color="auto"/>
            </w:tcBorders>
            <w:shd w:val="clear" w:color="auto" w:fill="auto"/>
            <w:noWrap/>
            <w:vAlign w:val="center"/>
            <w:hideMark/>
          </w:tcPr>
          <w:p w14:paraId="38053EB6" w14:textId="77777777" w:rsidR="009D778D" w:rsidRPr="00011C3C" w:rsidRDefault="009D778D" w:rsidP="0017409A">
            <w:pPr>
              <w:spacing w:after="0" w:line="240" w:lineRule="auto"/>
              <w:jc w:val="center"/>
              <w:rPr>
                <w:rFonts w:cs="Calibri"/>
                <w:color w:val="000000"/>
                <w:sz w:val="14"/>
                <w:szCs w:val="20"/>
              </w:rPr>
            </w:pPr>
            <w:r w:rsidRPr="00011C3C">
              <w:rPr>
                <w:rFonts w:ascii="Sylfaen" w:hAnsi="Sylfaen" w:cs="Sylfaen"/>
                <w:color w:val="000000"/>
                <w:sz w:val="14"/>
                <w:szCs w:val="20"/>
              </w:rPr>
              <w:t>კომპ</w:t>
            </w:r>
            <w:r w:rsidRPr="00011C3C">
              <w:rPr>
                <w:rFonts w:cs="Calibri"/>
                <w:color w:val="000000"/>
                <w:sz w:val="14"/>
                <w:szCs w:val="20"/>
              </w:rPr>
              <w:t>.</w:t>
            </w:r>
          </w:p>
        </w:tc>
        <w:tc>
          <w:tcPr>
            <w:tcW w:w="747" w:type="pct"/>
            <w:tcBorders>
              <w:top w:val="nil"/>
              <w:left w:val="nil"/>
              <w:bottom w:val="single" w:sz="4" w:space="0" w:color="auto"/>
              <w:right w:val="single" w:sz="4" w:space="0" w:color="auto"/>
            </w:tcBorders>
            <w:shd w:val="clear" w:color="auto" w:fill="auto"/>
            <w:noWrap/>
            <w:vAlign w:val="center"/>
            <w:hideMark/>
          </w:tcPr>
          <w:p w14:paraId="3C43A775" w14:textId="77777777" w:rsidR="009D778D" w:rsidRPr="00011C3C" w:rsidRDefault="009D778D" w:rsidP="0017409A">
            <w:pPr>
              <w:spacing w:after="0" w:line="240" w:lineRule="auto"/>
              <w:jc w:val="center"/>
              <w:rPr>
                <w:rFonts w:cs="Calibri"/>
                <w:color w:val="000000"/>
                <w:sz w:val="14"/>
                <w:szCs w:val="20"/>
              </w:rPr>
            </w:pPr>
            <w:r w:rsidRPr="00011C3C">
              <w:rPr>
                <w:rFonts w:cs="Calibri"/>
                <w:color w:val="000000"/>
                <w:sz w:val="14"/>
                <w:szCs w:val="20"/>
              </w:rPr>
              <w:t>1</w:t>
            </w:r>
          </w:p>
        </w:tc>
      </w:tr>
      <w:tr w:rsidR="009D778D" w:rsidRPr="00011C3C" w14:paraId="172D5043" w14:textId="77777777" w:rsidTr="0017409A">
        <w:trPr>
          <w:trHeight w:val="980"/>
        </w:trPr>
        <w:tc>
          <w:tcPr>
            <w:tcW w:w="432" w:type="pct"/>
            <w:tcBorders>
              <w:top w:val="nil"/>
              <w:left w:val="single" w:sz="8" w:space="0" w:color="auto"/>
              <w:bottom w:val="single" w:sz="4" w:space="0" w:color="auto"/>
              <w:right w:val="single" w:sz="4" w:space="0" w:color="auto"/>
            </w:tcBorders>
            <w:shd w:val="clear" w:color="auto" w:fill="auto"/>
            <w:noWrap/>
            <w:vAlign w:val="center"/>
            <w:hideMark/>
          </w:tcPr>
          <w:p w14:paraId="50C3010D" w14:textId="77777777" w:rsidR="009D778D" w:rsidRPr="00011C3C" w:rsidRDefault="009D778D" w:rsidP="0017409A">
            <w:pPr>
              <w:spacing w:after="0" w:line="240" w:lineRule="auto"/>
              <w:jc w:val="center"/>
              <w:rPr>
                <w:rFonts w:cs="Calibri"/>
                <w:color w:val="000000"/>
                <w:sz w:val="14"/>
                <w:szCs w:val="24"/>
              </w:rPr>
            </w:pPr>
            <w:r w:rsidRPr="00011C3C">
              <w:rPr>
                <w:rFonts w:cs="Calibri"/>
                <w:color w:val="000000"/>
                <w:sz w:val="14"/>
                <w:szCs w:val="24"/>
              </w:rPr>
              <w:t>3</w:t>
            </w:r>
          </w:p>
        </w:tc>
        <w:tc>
          <w:tcPr>
            <w:tcW w:w="3129" w:type="pct"/>
            <w:tcBorders>
              <w:top w:val="nil"/>
              <w:left w:val="nil"/>
              <w:bottom w:val="single" w:sz="4" w:space="0" w:color="auto"/>
              <w:right w:val="single" w:sz="4" w:space="0" w:color="auto"/>
            </w:tcBorders>
            <w:shd w:val="clear" w:color="auto" w:fill="auto"/>
            <w:vAlign w:val="center"/>
            <w:hideMark/>
          </w:tcPr>
          <w:p w14:paraId="640C2570" w14:textId="77777777" w:rsidR="009D778D" w:rsidRPr="00011C3C" w:rsidRDefault="009D778D" w:rsidP="0017409A">
            <w:pPr>
              <w:spacing w:after="0" w:line="240" w:lineRule="auto"/>
              <w:jc w:val="center"/>
              <w:rPr>
                <w:rFonts w:cs="Calibri"/>
                <w:color w:val="000000"/>
                <w:sz w:val="14"/>
                <w:szCs w:val="20"/>
              </w:rPr>
            </w:pPr>
            <w:r w:rsidRPr="00011C3C">
              <w:rPr>
                <w:rFonts w:ascii="Sylfaen" w:hAnsi="Sylfaen" w:cs="Sylfaen"/>
                <w:b/>
                <w:bCs/>
                <w:color w:val="000000"/>
                <w:sz w:val="14"/>
                <w:szCs w:val="20"/>
              </w:rPr>
              <w:t>ახალი</w:t>
            </w:r>
            <w:r w:rsidRPr="00011C3C">
              <w:rPr>
                <w:rFonts w:cs="Calibri"/>
                <w:b/>
                <w:bCs/>
                <w:color w:val="000000"/>
                <w:sz w:val="14"/>
                <w:szCs w:val="20"/>
              </w:rPr>
              <w:t xml:space="preserve"> </w:t>
            </w:r>
            <w:r w:rsidRPr="00011C3C">
              <w:rPr>
                <w:rFonts w:ascii="Sylfaen" w:hAnsi="Sylfaen" w:cs="Sylfaen"/>
                <w:b/>
                <w:bCs/>
                <w:color w:val="000000"/>
                <w:sz w:val="14"/>
                <w:szCs w:val="20"/>
              </w:rPr>
              <w:t>ავტომატური</w:t>
            </w:r>
            <w:r w:rsidRPr="00011C3C">
              <w:rPr>
                <w:rFonts w:cs="Calibri"/>
                <w:b/>
                <w:bCs/>
                <w:color w:val="000000"/>
                <w:sz w:val="14"/>
                <w:szCs w:val="20"/>
              </w:rPr>
              <w:t xml:space="preserve"> </w:t>
            </w:r>
            <w:r w:rsidRPr="00011C3C">
              <w:rPr>
                <w:rFonts w:ascii="Sylfaen" w:hAnsi="Sylfaen" w:cs="Sylfaen"/>
                <w:b/>
                <w:bCs/>
                <w:color w:val="000000"/>
                <w:sz w:val="14"/>
                <w:szCs w:val="20"/>
              </w:rPr>
              <w:t>ტუმბო</w:t>
            </w:r>
            <w:r w:rsidRPr="00011C3C">
              <w:rPr>
                <w:rFonts w:cs="Calibri"/>
                <w:b/>
                <w:bCs/>
                <w:color w:val="000000"/>
                <w:sz w:val="14"/>
                <w:szCs w:val="20"/>
              </w:rPr>
              <w:t xml:space="preserve"> </w:t>
            </w:r>
            <w:r w:rsidRPr="00011C3C">
              <w:rPr>
                <w:rFonts w:ascii="Sylfaen" w:hAnsi="Sylfaen" w:cs="Sylfaen"/>
                <w:b/>
                <w:bCs/>
                <w:color w:val="000000"/>
                <w:sz w:val="14"/>
                <w:szCs w:val="20"/>
              </w:rPr>
              <w:t>აგრეგატი</w:t>
            </w:r>
            <w:r w:rsidRPr="00011C3C">
              <w:rPr>
                <w:rFonts w:cs="Calibri"/>
                <w:b/>
                <w:bCs/>
                <w:color w:val="000000"/>
                <w:sz w:val="14"/>
                <w:szCs w:val="20"/>
              </w:rPr>
              <w:t xml:space="preserve"> (5+1) </w:t>
            </w:r>
            <w:r w:rsidRPr="00011C3C">
              <w:rPr>
                <w:rFonts w:ascii="Sylfaen" w:hAnsi="Sylfaen" w:cs="Sylfaen"/>
                <w:b/>
                <w:bCs/>
                <w:color w:val="000000"/>
                <w:sz w:val="14"/>
                <w:szCs w:val="20"/>
              </w:rPr>
              <w:t>წარმადობით</w:t>
            </w:r>
            <w:r w:rsidRPr="00011C3C">
              <w:rPr>
                <w:rFonts w:cs="Calibri"/>
                <w:b/>
                <w:bCs/>
                <w:color w:val="000000"/>
                <w:sz w:val="14"/>
                <w:szCs w:val="20"/>
              </w:rPr>
              <w:t xml:space="preserve"> Q=60 </w:t>
            </w:r>
            <w:r w:rsidRPr="00011C3C">
              <w:rPr>
                <w:rFonts w:ascii="Sylfaen" w:hAnsi="Sylfaen" w:cs="Sylfaen"/>
                <w:b/>
                <w:bCs/>
                <w:color w:val="000000"/>
                <w:sz w:val="14"/>
                <w:szCs w:val="20"/>
              </w:rPr>
              <w:t>მ</w:t>
            </w:r>
            <w:r w:rsidRPr="00011C3C">
              <w:rPr>
                <w:rFonts w:cs="Calibri"/>
                <w:b/>
                <w:bCs/>
                <w:color w:val="000000"/>
                <w:sz w:val="14"/>
                <w:szCs w:val="20"/>
              </w:rPr>
              <w:t>3/</w:t>
            </w:r>
            <w:r w:rsidRPr="00011C3C">
              <w:rPr>
                <w:rFonts w:ascii="Sylfaen" w:hAnsi="Sylfaen" w:cs="Sylfaen"/>
                <w:b/>
                <w:bCs/>
                <w:color w:val="000000"/>
                <w:sz w:val="14"/>
                <w:szCs w:val="20"/>
              </w:rPr>
              <w:t>სთ</w:t>
            </w:r>
            <w:r w:rsidRPr="00011C3C">
              <w:rPr>
                <w:rFonts w:cs="Calibri"/>
                <w:b/>
                <w:bCs/>
                <w:color w:val="000000"/>
                <w:sz w:val="14"/>
                <w:szCs w:val="20"/>
              </w:rPr>
              <w:t xml:space="preserve">, H=80 </w:t>
            </w:r>
            <w:r w:rsidRPr="00011C3C">
              <w:rPr>
                <w:rFonts w:ascii="Sylfaen" w:hAnsi="Sylfaen" w:cs="Sylfaen"/>
                <w:b/>
                <w:bCs/>
                <w:color w:val="000000"/>
                <w:sz w:val="14"/>
                <w:szCs w:val="20"/>
              </w:rPr>
              <w:t>მ</w:t>
            </w:r>
            <w:r w:rsidRPr="00011C3C">
              <w:rPr>
                <w:rFonts w:cs="Calibri"/>
                <w:b/>
                <w:bCs/>
                <w:color w:val="000000"/>
                <w:sz w:val="14"/>
                <w:szCs w:val="20"/>
              </w:rPr>
              <w:t xml:space="preserve"> N=5.5</w:t>
            </w:r>
            <w:r w:rsidRPr="00011C3C">
              <w:rPr>
                <w:rFonts w:ascii="Sylfaen" w:hAnsi="Sylfaen" w:cs="Sylfaen"/>
                <w:b/>
                <w:bCs/>
                <w:color w:val="000000"/>
                <w:sz w:val="14"/>
                <w:szCs w:val="20"/>
              </w:rPr>
              <w:t>კვტ</w:t>
            </w:r>
            <w:r w:rsidRPr="00011C3C">
              <w:rPr>
                <w:rFonts w:cs="Calibri"/>
                <w:b/>
                <w:bCs/>
                <w:color w:val="000000"/>
                <w:sz w:val="14"/>
                <w:szCs w:val="20"/>
              </w:rPr>
              <w:t xml:space="preserve">   </w:t>
            </w:r>
            <w:r w:rsidRPr="00011C3C">
              <w:rPr>
                <w:rFonts w:cs="Calibri"/>
                <w:color w:val="000000"/>
                <w:sz w:val="14"/>
                <w:szCs w:val="20"/>
              </w:rPr>
              <w:t xml:space="preserve">                                 </w:t>
            </w:r>
            <w:r w:rsidRPr="00011C3C">
              <w:rPr>
                <w:rFonts w:ascii="Sylfaen" w:hAnsi="Sylfaen" w:cs="Sylfaen"/>
                <w:color w:val="000000"/>
                <w:sz w:val="14"/>
                <w:szCs w:val="16"/>
              </w:rPr>
              <w:t>კომპლექტაციით</w:t>
            </w:r>
            <w:r w:rsidRPr="00011C3C">
              <w:rPr>
                <w:rFonts w:cs="Calibri"/>
                <w:color w:val="000000"/>
                <w:sz w:val="14"/>
                <w:szCs w:val="16"/>
              </w:rPr>
              <w:t xml:space="preserve">:                1. </w:t>
            </w:r>
            <w:r w:rsidRPr="00011C3C">
              <w:rPr>
                <w:rFonts w:ascii="Sylfaen" w:hAnsi="Sylfaen" w:cs="Sylfaen"/>
                <w:color w:val="000000"/>
                <w:sz w:val="14"/>
                <w:szCs w:val="16"/>
              </w:rPr>
              <w:t>ავტომატური</w:t>
            </w:r>
            <w:r w:rsidRPr="00011C3C">
              <w:rPr>
                <w:rFonts w:cs="Calibri"/>
                <w:color w:val="000000"/>
                <w:sz w:val="14"/>
                <w:szCs w:val="16"/>
              </w:rPr>
              <w:t xml:space="preserve"> </w:t>
            </w:r>
            <w:r w:rsidRPr="00011C3C">
              <w:rPr>
                <w:rFonts w:ascii="Sylfaen" w:hAnsi="Sylfaen" w:cs="Sylfaen"/>
                <w:color w:val="000000"/>
                <w:sz w:val="14"/>
                <w:szCs w:val="16"/>
              </w:rPr>
              <w:t>მართვის</w:t>
            </w:r>
            <w:r w:rsidRPr="00011C3C">
              <w:rPr>
                <w:rFonts w:cs="Calibri"/>
                <w:color w:val="000000"/>
                <w:sz w:val="14"/>
                <w:szCs w:val="16"/>
              </w:rPr>
              <w:t xml:space="preserve"> </w:t>
            </w:r>
            <w:r w:rsidRPr="00011C3C">
              <w:rPr>
                <w:rFonts w:ascii="Sylfaen" w:hAnsi="Sylfaen" w:cs="Sylfaen"/>
                <w:color w:val="000000"/>
                <w:sz w:val="14"/>
                <w:szCs w:val="16"/>
              </w:rPr>
              <w:t>კარადა</w:t>
            </w:r>
            <w:r w:rsidRPr="00011C3C">
              <w:rPr>
                <w:rFonts w:cs="Calibri"/>
                <w:color w:val="000000"/>
                <w:sz w:val="14"/>
                <w:szCs w:val="16"/>
              </w:rPr>
              <w:t>:                   -</w:t>
            </w:r>
            <w:r w:rsidRPr="00011C3C">
              <w:rPr>
                <w:rFonts w:ascii="Sylfaen" w:hAnsi="Sylfaen" w:cs="Sylfaen"/>
                <w:color w:val="000000"/>
                <w:sz w:val="14"/>
                <w:szCs w:val="16"/>
              </w:rPr>
              <w:t>სიხშირის</w:t>
            </w:r>
            <w:r w:rsidRPr="00011C3C">
              <w:rPr>
                <w:rFonts w:cs="Calibri"/>
                <w:color w:val="000000"/>
                <w:sz w:val="14"/>
                <w:szCs w:val="16"/>
              </w:rPr>
              <w:t xml:space="preserve"> </w:t>
            </w:r>
            <w:r w:rsidRPr="00011C3C">
              <w:rPr>
                <w:rFonts w:ascii="Sylfaen" w:hAnsi="Sylfaen" w:cs="Sylfaen"/>
                <w:color w:val="000000"/>
                <w:sz w:val="14"/>
                <w:szCs w:val="16"/>
              </w:rPr>
              <w:t>რეგულატორი</w:t>
            </w:r>
            <w:r w:rsidRPr="00011C3C">
              <w:rPr>
                <w:rFonts w:cs="Calibri"/>
                <w:color w:val="000000"/>
                <w:sz w:val="14"/>
                <w:szCs w:val="16"/>
              </w:rPr>
              <w:t>;                                  -</w:t>
            </w:r>
            <w:r w:rsidRPr="00011C3C">
              <w:rPr>
                <w:rFonts w:ascii="Sylfaen" w:hAnsi="Sylfaen" w:cs="Sylfaen"/>
                <w:color w:val="000000"/>
                <w:sz w:val="14"/>
                <w:szCs w:val="16"/>
              </w:rPr>
              <w:t>მშრალი</w:t>
            </w:r>
            <w:r w:rsidRPr="00011C3C">
              <w:rPr>
                <w:rFonts w:cs="Calibri"/>
                <w:color w:val="000000"/>
                <w:sz w:val="14"/>
                <w:szCs w:val="16"/>
              </w:rPr>
              <w:t xml:space="preserve"> </w:t>
            </w:r>
            <w:r w:rsidRPr="00011C3C">
              <w:rPr>
                <w:rFonts w:ascii="Sylfaen" w:hAnsi="Sylfaen" w:cs="Sylfaen"/>
                <w:color w:val="000000"/>
                <w:sz w:val="14"/>
                <w:szCs w:val="16"/>
              </w:rPr>
              <w:t>სვლისაგან</w:t>
            </w:r>
            <w:r w:rsidRPr="00011C3C">
              <w:rPr>
                <w:rFonts w:cs="Calibri"/>
                <w:color w:val="000000"/>
                <w:sz w:val="14"/>
                <w:szCs w:val="16"/>
              </w:rPr>
              <w:t xml:space="preserve"> </w:t>
            </w:r>
            <w:r w:rsidRPr="00011C3C">
              <w:rPr>
                <w:rFonts w:ascii="Sylfaen" w:hAnsi="Sylfaen" w:cs="Sylfaen"/>
                <w:color w:val="000000"/>
                <w:sz w:val="14"/>
                <w:szCs w:val="16"/>
              </w:rPr>
              <w:t>დაცვის</w:t>
            </w:r>
            <w:r w:rsidRPr="00011C3C">
              <w:rPr>
                <w:rFonts w:cs="Calibri"/>
                <w:color w:val="000000"/>
                <w:sz w:val="14"/>
                <w:szCs w:val="16"/>
              </w:rPr>
              <w:t xml:space="preserve"> </w:t>
            </w:r>
            <w:r w:rsidRPr="00011C3C">
              <w:rPr>
                <w:rFonts w:ascii="Sylfaen" w:hAnsi="Sylfaen" w:cs="Sylfaen"/>
                <w:color w:val="000000"/>
                <w:sz w:val="14"/>
                <w:szCs w:val="16"/>
              </w:rPr>
              <w:t>რელეთი</w:t>
            </w:r>
            <w:r w:rsidRPr="00011C3C">
              <w:rPr>
                <w:rFonts w:cs="Calibri"/>
                <w:color w:val="000000"/>
                <w:sz w:val="14"/>
                <w:szCs w:val="16"/>
              </w:rPr>
              <w:t>;                                                          -</w:t>
            </w:r>
            <w:r w:rsidRPr="00011C3C">
              <w:rPr>
                <w:rFonts w:ascii="Sylfaen" w:hAnsi="Sylfaen" w:cs="Sylfaen"/>
                <w:color w:val="000000"/>
                <w:sz w:val="14"/>
                <w:szCs w:val="16"/>
              </w:rPr>
              <w:t>მიწასთან</w:t>
            </w:r>
            <w:r w:rsidRPr="00011C3C">
              <w:rPr>
                <w:rFonts w:cs="Calibri"/>
                <w:color w:val="000000"/>
                <w:sz w:val="14"/>
                <w:szCs w:val="16"/>
              </w:rPr>
              <w:t xml:space="preserve"> </w:t>
            </w:r>
            <w:r w:rsidRPr="00011C3C">
              <w:rPr>
                <w:rFonts w:ascii="Sylfaen" w:hAnsi="Sylfaen" w:cs="Sylfaen"/>
                <w:color w:val="000000"/>
                <w:sz w:val="14"/>
                <w:szCs w:val="16"/>
              </w:rPr>
              <w:t>მოკლე</w:t>
            </w:r>
            <w:r w:rsidRPr="00011C3C">
              <w:rPr>
                <w:rFonts w:cs="Calibri"/>
                <w:color w:val="000000"/>
                <w:sz w:val="14"/>
                <w:szCs w:val="16"/>
              </w:rPr>
              <w:t xml:space="preserve"> </w:t>
            </w:r>
            <w:r w:rsidRPr="00011C3C">
              <w:rPr>
                <w:rFonts w:ascii="Sylfaen" w:hAnsi="Sylfaen" w:cs="Sylfaen"/>
                <w:color w:val="000000"/>
                <w:sz w:val="14"/>
                <w:szCs w:val="16"/>
              </w:rPr>
              <w:t>შეერთებისაგან</w:t>
            </w:r>
            <w:r w:rsidRPr="00011C3C">
              <w:rPr>
                <w:rFonts w:cs="Calibri"/>
                <w:color w:val="000000"/>
                <w:sz w:val="14"/>
                <w:szCs w:val="16"/>
              </w:rPr>
              <w:t xml:space="preserve"> </w:t>
            </w:r>
            <w:r w:rsidRPr="00011C3C">
              <w:rPr>
                <w:rFonts w:ascii="Sylfaen" w:hAnsi="Sylfaen" w:cs="Sylfaen"/>
                <w:color w:val="000000"/>
                <w:sz w:val="14"/>
                <w:szCs w:val="16"/>
              </w:rPr>
              <w:t>დაცვის</w:t>
            </w:r>
            <w:r w:rsidRPr="00011C3C">
              <w:rPr>
                <w:rFonts w:cs="Calibri"/>
                <w:color w:val="000000"/>
                <w:sz w:val="14"/>
                <w:szCs w:val="16"/>
              </w:rPr>
              <w:t xml:space="preserve"> </w:t>
            </w:r>
            <w:r w:rsidRPr="00011C3C">
              <w:rPr>
                <w:rFonts w:ascii="Sylfaen" w:hAnsi="Sylfaen" w:cs="Sylfaen"/>
                <w:color w:val="000000"/>
                <w:sz w:val="14"/>
                <w:szCs w:val="16"/>
              </w:rPr>
              <w:t>რელეთი</w:t>
            </w:r>
            <w:r w:rsidRPr="00011C3C">
              <w:rPr>
                <w:rFonts w:cs="Calibri"/>
                <w:color w:val="000000"/>
                <w:sz w:val="14"/>
                <w:szCs w:val="16"/>
              </w:rPr>
              <w:t>;                                                                         -</w:t>
            </w:r>
            <w:r w:rsidRPr="00011C3C">
              <w:rPr>
                <w:rFonts w:ascii="Sylfaen" w:hAnsi="Sylfaen" w:cs="Sylfaen"/>
                <w:color w:val="000000"/>
                <w:sz w:val="14"/>
                <w:szCs w:val="16"/>
              </w:rPr>
              <w:t>ფაზის</w:t>
            </w:r>
            <w:r w:rsidRPr="00011C3C">
              <w:rPr>
                <w:rFonts w:cs="Calibri"/>
                <w:color w:val="000000"/>
                <w:sz w:val="14"/>
                <w:szCs w:val="16"/>
              </w:rPr>
              <w:t xml:space="preserve"> </w:t>
            </w:r>
            <w:r w:rsidRPr="00011C3C">
              <w:rPr>
                <w:rFonts w:ascii="Sylfaen" w:hAnsi="Sylfaen" w:cs="Sylfaen"/>
                <w:color w:val="000000"/>
                <w:sz w:val="14"/>
                <w:szCs w:val="16"/>
              </w:rPr>
              <w:t>დაკარგვისაგან</w:t>
            </w:r>
            <w:r w:rsidRPr="00011C3C">
              <w:rPr>
                <w:rFonts w:cs="Calibri"/>
                <w:color w:val="000000"/>
                <w:sz w:val="14"/>
                <w:szCs w:val="16"/>
              </w:rPr>
              <w:t xml:space="preserve"> </w:t>
            </w:r>
            <w:r w:rsidRPr="00011C3C">
              <w:rPr>
                <w:rFonts w:ascii="Sylfaen" w:hAnsi="Sylfaen" w:cs="Sylfaen"/>
                <w:color w:val="000000"/>
                <w:sz w:val="14"/>
                <w:szCs w:val="16"/>
              </w:rPr>
              <w:t>დაცვის</w:t>
            </w:r>
            <w:r w:rsidRPr="00011C3C">
              <w:rPr>
                <w:rFonts w:cs="Calibri"/>
                <w:color w:val="000000"/>
                <w:sz w:val="14"/>
                <w:szCs w:val="16"/>
              </w:rPr>
              <w:t xml:space="preserve"> </w:t>
            </w:r>
            <w:r w:rsidRPr="00011C3C">
              <w:rPr>
                <w:rFonts w:ascii="Sylfaen" w:hAnsi="Sylfaen" w:cs="Sylfaen"/>
                <w:color w:val="000000"/>
                <w:sz w:val="14"/>
                <w:szCs w:val="16"/>
              </w:rPr>
              <w:t>რელეთი</w:t>
            </w:r>
            <w:r w:rsidRPr="00011C3C">
              <w:rPr>
                <w:rFonts w:cs="Calibri"/>
                <w:color w:val="000000"/>
                <w:sz w:val="14"/>
                <w:szCs w:val="16"/>
              </w:rPr>
              <w:t xml:space="preserve">                                                            2. </w:t>
            </w:r>
            <w:r w:rsidRPr="00011C3C">
              <w:rPr>
                <w:rFonts w:ascii="Sylfaen" w:hAnsi="Sylfaen" w:cs="Sylfaen"/>
                <w:color w:val="000000"/>
                <w:sz w:val="14"/>
                <w:szCs w:val="16"/>
              </w:rPr>
              <w:t>მანომეტრი</w:t>
            </w:r>
            <w:r w:rsidRPr="00011C3C">
              <w:rPr>
                <w:rFonts w:cs="Calibri"/>
                <w:color w:val="000000"/>
                <w:sz w:val="14"/>
                <w:szCs w:val="16"/>
              </w:rPr>
              <w:t xml:space="preserve"> </w:t>
            </w:r>
            <w:r w:rsidRPr="00011C3C">
              <w:rPr>
                <w:rFonts w:ascii="Sylfaen" w:hAnsi="Sylfaen" w:cs="Sylfaen"/>
                <w:color w:val="000000"/>
                <w:sz w:val="14"/>
                <w:szCs w:val="16"/>
              </w:rPr>
              <w:t>შემწოვ</w:t>
            </w:r>
            <w:r w:rsidRPr="00011C3C">
              <w:rPr>
                <w:rFonts w:cs="Calibri"/>
                <w:color w:val="000000"/>
                <w:sz w:val="14"/>
                <w:szCs w:val="16"/>
              </w:rPr>
              <w:t xml:space="preserve"> </w:t>
            </w:r>
            <w:r w:rsidRPr="00011C3C">
              <w:rPr>
                <w:rFonts w:ascii="Sylfaen" w:hAnsi="Sylfaen" w:cs="Sylfaen"/>
                <w:color w:val="000000"/>
                <w:sz w:val="14"/>
                <w:szCs w:val="16"/>
              </w:rPr>
              <w:t>მილზე</w:t>
            </w:r>
            <w:r w:rsidRPr="00011C3C">
              <w:rPr>
                <w:rFonts w:cs="Calibri"/>
                <w:color w:val="000000"/>
                <w:sz w:val="14"/>
                <w:szCs w:val="16"/>
              </w:rPr>
              <w:t xml:space="preserve">                             </w:t>
            </w:r>
          </w:p>
        </w:tc>
        <w:tc>
          <w:tcPr>
            <w:tcW w:w="692" w:type="pct"/>
            <w:tcBorders>
              <w:top w:val="nil"/>
              <w:left w:val="nil"/>
              <w:bottom w:val="single" w:sz="4" w:space="0" w:color="auto"/>
              <w:right w:val="single" w:sz="4" w:space="0" w:color="auto"/>
            </w:tcBorders>
            <w:shd w:val="clear" w:color="auto" w:fill="auto"/>
            <w:noWrap/>
            <w:vAlign w:val="center"/>
            <w:hideMark/>
          </w:tcPr>
          <w:p w14:paraId="41053219" w14:textId="77777777" w:rsidR="009D778D" w:rsidRPr="00011C3C" w:rsidRDefault="009D778D" w:rsidP="0017409A">
            <w:pPr>
              <w:spacing w:after="0" w:line="240" w:lineRule="auto"/>
              <w:jc w:val="center"/>
              <w:rPr>
                <w:rFonts w:cs="Calibri"/>
                <w:color w:val="000000"/>
                <w:sz w:val="14"/>
                <w:szCs w:val="20"/>
              </w:rPr>
            </w:pPr>
            <w:r w:rsidRPr="00011C3C">
              <w:rPr>
                <w:rFonts w:ascii="Sylfaen" w:hAnsi="Sylfaen" w:cs="Sylfaen"/>
                <w:color w:val="000000"/>
                <w:sz w:val="14"/>
                <w:szCs w:val="20"/>
              </w:rPr>
              <w:t>კომპ</w:t>
            </w:r>
            <w:r w:rsidRPr="00011C3C">
              <w:rPr>
                <w:rFonts w:cs="Calibri"/>
                <w:color w:val="000000"/>
                <w:sz w:val="14"/>
                <w:szCs w:val="20"/>
              </w:rPr>
              <w:t>.</w:t>
            </w:r>
          </w:p>
        </w:tc>
        <w:tc>
          <w:tcPr>
            <w:tcW w:w="747" w:type="pct"/>
            <w:tcBorders>
              <w:top w:val="nil"/>
              <w:left w:val="nil"/>
              <w:bottom w:val="single" w:sz="4" w:space="0" w:color="auto"/>
              <w:right w:val="single" w:sz="4" w:space="0" w:color="auto"/>
            </w:tcBorders>
            <w:shd w:val="clear" w:color="auto" w:fill="auto"/>
            <w:noWrap/>
            <w:vAlign w:val="center"/>
            <w:hideMark/>
          </w:tcPr>
          <w:p w14:paraId="7F5FBEF2" w14:textId="77777777" w:rsidR="009D778D" w:rsidRPr="00011C3C" w:rsidRDefault="009D778D" w:rsidP="0017409A">
            <w:pPr>
              <w:spacing w:after="0" w:line="240" w:lineRule="auto"/>
              <w:jc w:val="center"/>
              <w:rPr>
                <w:rFonts w:cs="Calibri"/>
                <w:color w:val="000000"/>
                <w:sz w:val="14"/>
                <w:szCs w:val="20"/>
              </w:rPr>
            </w:pPr>
            <w:r w:rsidRPr="00011C3C">
              <w:rPr>
                <w:rFonts w:cs="Calibri"/>
                <w:color w:val="000000"/>
                <w:sz w:val="14"/>
                <w:szCs w:val="20"/>
              </w:rPr>
              <w:t>1</w:t>
            </w:r>
          </w:p>
        </w:tc>
      </w:tr>
      <w:tr w:rsidR="009D778D" w:rsidRPr="00011C3C" w14:paraId="4A7DE07A" w14:textId="77777777" w:rsidTr="0017409A">
        <w:trPr>
          <w:trHeight w:val="1007"/>
        </w:trPr>
        <w:tc>
          <w:tcPr>
            <w:tcW w:w="432" w:type="pct"/>
            <w:tcBorders>
              <w:top w:val="nil"/>
              <w:left w:val="single" w:sz="8" w:space="0" w:color="auto"/>
              <w:bottom w:val="single" w:sz="8" w:space="0" w:color="auto"/>
              <w:right w:val="single" w:sz="4" w:space="0" w:color="auto"/>
            </w:tcBorders>
            <w:shd w:val="clear" w:color="auto" w:fill="auto"/>
            <w:noWrap/>
            <w:vAlign w:val="center"/>
            <w:hideMark/>
          </w:tcPr>
          <w:p w14:paraId="406CE80A" w14:textId="77777777" w:rsidR="009D778D" w:rsidRPr="00011C3C" w:rsidRDefault="009D778D" w:rsidP="0017409A">
            <w:pPr>
              <w:spacing w:after="0" w:line="240" w:lineRule="auto"/>
              <w:jc w:val="center"/>
              <w:rPr>
                <w:rFonts w:cs="Calibri"/>
                <w:color w:val="000000"/>
                <w:sz w:val="14"/>
                <w:szCs w:val="24"/>
              </w:rPr>
            </w:pPr>
            <w:r w:rsidRPr="00011C3C">
              <w:rPr>
                <w:rFonts w:cs="Calibri"/>
                <w:color w:val="000000"/>
                <w:sz w:val="14"/>
                <w:szCs w:val="24"/>
              </w:rPr>
              <w:t>4</w:t>
            </w:r>
          </w:p>
        </w:tc>
        <w:tc>
          <w:tcPr>
            <w:tcW w:w="3129" w:type="pct"/>
            <w:tcBorders>
              <w:top w:val="nil"/>
              <w:left w:val="nil"/>
              <w:bottom w:val="single" w:sz="8" w:space="0" w:color="auto"/>
              <w:right w:val="single" w:sz="4" w:space="0" w:color="auto"/>
            </w:tcBorders>
            <w:shd w:val="clear" w:color="auto" w:fill="auto"/>
            <w:vAlign w:val="center"/>
            <w:hideMark/>
          </w:tcPr>
          <w:p w14:paraId="2D0EAF56" w14:textId="77777777" w:rsidR="009D778D" w:rsidRPr="00011C3C" w:rsidRDefault="009D778D" w:rsidP="0017409A">
            <w:pPr>
              <w:spacing w:after="0" w:line="240" w:lineRule="auto"/>
              <w:jc w:val="center"/>
              <w:rPr>
                <w:rFonts w:cs="Calibri"/>
                <w:color w:val="000000"/>
                <w:sz w:val="14"/>
                <w:szCs w:val="20"/>
              </w:rPr>
            </w:pPr>
            <w:r w:rsidRPr="00011C3C">
              <w:rPr>
                <w:rFonts w:ascii="Sylfaen" w:hAnsi="Sylfaen" w:cs="Sylfaen"/>
                <w:b/>
                <w:bCs/>
                <w:color w:val="000000"/>
                <w:sz w:val="14"/>
                <w:szCs w:val="20"/>
              </w:rPr>
              <w:t>ავტომატური</w:t>
            </w:r>
            <w:r w:rsidRPr="00011C3C">
              <w:rPr>
                <w:rFonts w:cs="Calibri"/>
                <w:b/>
                <w:bCs/>
                <w:color w:val="000000"/>
                <w:sz w:val="14"/>
                <w:szCs w:val="20"/>
              </w:rPr>
              <w:t xml:space="preserve"> </w:t>
            </w:r>
            <w:r w:rsidRPr="00011C3C">
              <w:rPr>
                <w:rFonts w:ascii="Sylfaen" w:hAnsi="Sylfaen" w:cs="Sylfaen"/>
                <w:b/>
                <w:bCs/>
                <w:color w:val="000000"/>
                <w:sz w:val="14"/>
                <w:szCs w:val="20"/>
              </w:rPr>
              <w:t>ტუმბო</w:t>
            </w:r>
            <w:r w:rsidRPr="00011C3C">
              <w:rPr>
                <w:rFonts w:cs="Calibri"/>
                <w:b/>
                <w:bCs/>
                <w:color w:val="000000"/>
                <w:sz w:val="14"/>
                <w:szCs w:val="20"/>
              </w:rPr>
              <w:t xml:space="preserve"> </w:t>
            </w:r>
            <w:r w:rsidRPr="00011C3C">
              <w:rPr>
                <w:rFonts w:ascii="Sylfaen" w:hAnsi="Sylfaen" w:cs="Sylfaen"/>
                <w:b/>
                <w:bCs/>
                <w:color w:val="000000"/>
                <w:sz w:val="14"/>
                <w:szCs w:val="20"/>
              </w:rPr>
              <w:t>აგრეგატი</w:t>
            </w:r>
            <w:r w:rsidRPr="00011C3C">
              <w:rPr>
                <w:rFonts w:cs="Calibri"/>
                <w:b/>
                <w:bCs/>
                <w:color w:val="000000"/>
                <w:sz w:val="14"/>
                <w:szCs w:val="20"/>
              </w:rPr>
              <w:t xml:space="preserve"> (4+1) </w:t>
            </w:r>
            <w:r w:rsidRPr="00011C3C">
              <w:rPr>
                <w:rFonts w:ascii="Sylfaen" w:hAnsi="Sylfaen" w:cs="Sylfaen"/>
                <w:b/>
                <w:bCs/>
                <w:color w:val="000000"/>
                <w:sz w:val="14"/>
                <w:szCs w:val="20"/>
              </w:rPr>
              <w:t>წარმადობით</w:t>
            </w:r>
            <w:r w:rsidRPr="00011C3C">
              <w:rPr>
                <w:rFonts w:cs="Calibri"/>
                <w:b/>
                <w:bCs/>
                <w:color w:val="000000"/>
                <w:sz w:val="14"/>
                <w:szCs w:val="20"/>
              </w:rPr>
              <w:t xml:space="preserve"> Q=54 </w:t>
            </w:r>
            <w:r w:rsidRPr="00011C3C">
              <w:rPr>
                <w:rFonts w:ascii="Sylfaen" w:hAnsi="Sylfaen" w:cs="Sylfaen"/>
                <w:b/>
                <w:bCs/>
                <w:color w:val="000000"/>
                <w:sz w:val="14"/>
                <w:szCs w:val="20"/>
              </w:rPr>
              <w:t>მ</w:t>
            </w:r>
            <w:r w:rsidRPr="00011C3C">
              <w:rPr>
                <w:rFonts w:cs="Calibri"/>
                <w:b/>
                <w:bCs/>
                <w:color w:val="000000"/>
                <w:sz w:val="14"/>
                <w:szCs w:val="20"/>
              </w:rPr>
              <w:t>3/</w:t>
            </w:r>
            <w:r w:rsidRPr="00011C3C">
              <w:rPr>
                <w:rFonts w:ascii="Sylfaen" w:hAnsi="Sylfaen" w:cs="Sylfaen"/>
                <w:b/>
                <w:bCs/>
                <w:color w:val="000000"/>
                <w:sz w:val="14"/>
                <w:szCs w:val="20"/>
              </w:rPr>
              <w:t>სთ</w:t>
            </w:r>
            <w:r w:rsidRPr="00011C3C">
              <w:rPr>
                <w:rFonts w:cs="Calibri"/>
                <w:b/>
                <w:bCs/>
                <w:color w:val="000000"/>
                <w:sz w:val="14"/>
                <w:szCs w:val="20"/>
              </w:rPr>
              <w:t xml:space="preserve">, H=100 </w:t>
            </w:r>
            <w:r w:rsidRPr="00011C3C">
              <w:rPr>
                <w:rFonts w:ascii="Sylfaen" w:hAnsi="Sylfaen" w:cs="Sylfaen"/>
                <w:b/>
                <w:bCs/>
                <w:color w:val="000000"/>
                <w:sz w:val="14"/>
                <w:szCs w:val="20"/>
              </w:rPr>
              <w:t>მ</w:t>
            </w:r>
            <w:r w:rsidRPr="00011C3C">
              <w:rPr>
                <w:rFonts w:cs="Calibri"/>
                <w:b/>
                <w:bCs/>
                <w:color w:val="000000"/>
                <w:sz w:val="14"/>
                <w:szCs w:val="20"/>
              </w:rPr>
              <w:t xml:space="preserve">  </w:t>
            </w:r>
            <w:r w:rsidRPr="00011C3C">
              <w:rPr>
                <w:rFonts w:ascii="Sylfaen" w:hAnsi="Sylfaen" w:cs="Sylfaen"/>
                <w:b/>
                <w:bCs/>
                <w:color w:val="000000"/>
                <w:sz w:val="14"/>
                <w:szCs w:val="20"/>
              </w:rPr>
              <w:t>კომპლექტაციით</w:t>
            </w:r>
            <w:r w:rsidRPr="00011C3C">
              <w:rPr>
                <w:rFonts w:cs="Calibri"/>
                <w:b/>
                <w:bCs/>
                <w:color w:val="000000"/>
                <w:sz w:val="14"/>
                <w:szCs w:val="20"/>
              </w:rPr>
              <w:t xml:space="preserve">:  </w:t>
            </w:r>
            <w:r w:rsidRPr="00011C3C">
              <w:rPr>
                <w:rFonts w:cs="Calibri"/>
                <w:color w:val="000000"/>
                <w:sz w:val="14"/>
                <w:szCs w:val="20"/>
              </w:rPr>
              <w:t xml:space="preserve">             </w:t>
            </w:r>
            <w:r w:rsidRPr="00011C3C">
              <w:rPr>
                <w:rFonts w:cs="Calibri"/>
                <w:color w:val="000000"/>
                <w:sz w:val="14"/>
                <w:szCs w:val="16"/>
              </w:rPr>
              <w:t xml:space="preserve">  1. </w:t>
            </w:r>
            <w:r w:rsidRPr="00011C3C">
              <w:rPr>
                <w:rFonts w:ascii="Sylfaen" w:hAnsi="Sylfaen" w:cs="Sylfaen"/>
                <w:color w:val="000000"/>
                <w:sz w:val="14"/>
                <w:szCs w:val="16"/>
              </w:rPr>
              <w:t>ავტომატური</w:t>
            </w:r>
            <w:r w:rsidRPr="00011C3C">
              <w:rPr>
                <w:rFonts w:cs="Calibri"/>
                <w:color w:val="000000"/>
                <w:sz w:val="14"/>
                <w:szCs w:val="16"/>
              </w:rPr>
              <w:t xml:space="preserve"> </w:t>
            </w:r>
            <w:r w:rsidRPr="00011C3C">
              <w:rPr>
                <w:rFonts w:ascii="Sylfaen" w:hAnsi="Sylfaen" w:cs="Sylfaen"/>
                <w:color w:val="000000"/>
                <w:sz w:val="14"/>
                <w:szCs w:val="16"/>
              </w:rPr>
              <w:t>მართვის</w:t>
            </w:r>
            <w:r w:rsidRPr="00011C3C">
              <w:rPr>
                <w:rFonts w:cs="Calibri"/>
                <w:color w:val="000000"/>
                <w:sz w:val="14"/>
                <w:szCs w:val="16"/>
              </w:rPr>
              <w:t xml:space="preserve"> </w:t>
            </w:r>
            <w:r w:rsidRPr="00011C3C">
              <w:rPr>
                <w:rFonts w:ascii="Sylfaen" w:hAnsi="Sylfaen" w:cs="Sylfaen"/>
                <w:color w:val="000000"/>
                <w:sz w:val="14"/>
                <w:szCs w:val="16"/>
              </w:rPr>
              <w:t>კარადა</w:t>
            </w:r>
            <w:r w:rsidRPr="00011C3C">
              <w:rPr>
                <w:rFonts w:cs="Calibri"/>
                <w:color w:val="000000"/>
                <w:sz w:val="14"/>
                <w:szCs w:val="16"/>
              </w:rPr>
              <w:t>:                     -</w:t>
            </w:r>
            <w:r w:rsidRPr="00011C3C">
              <w:rPr>
                <w:rFonts w:ascii="Sylfaen" w:hAnsi="Sylfaen" w:cs="Sylfaen"/>
                <w:color w:val="000000"/>
                <w:sz w:val="14"/>
                <w:szCs w:val="16"/>
              </w:rPr>
              <w:t>სიხშირის</w:t>
            </w:r>
            <w:r w:rsidRPr="00011C3C">
              <w:rPr>
                <w:rFonts w:cs="Calibri"/>
                <w:color w:val="000000"/>
                <w:sz w:val="14"/>
                <w:szCs w:val="16"/>
              </w:rPr>
              <w:t xml:space="preserve"> </w:t>
            </w:r>
            <w:r w:rsidRPr="00011C3C">
              <w:rPr>
                <w:rFonts w:ascii="Sylfaen" w:hAnsi="Sylfaen" w:cs="Sylfaen"/>
                <w:color w:val="000000"/>
                <w:sz w:val="14"/>
                <w:szCs w:val="16"/>
              </w:rPr>
              <w:t>რეგულატორი</w:t>
            </w:r>
            <w:r w:rsidRPr="00011C3C">
              <w:rPr>
                <w:rFonts w:cs="Calibri"/>
                <w:color w:val="000000"/>
                <w:sz w:val="14"/>
                <w:szCs w:val="16"/>
              </w:rPr>
              <w:t xml:space="preserve">;                                  - </w:t>
            </w:r>
            <w:r w:rsidRPr="00011C3C">
              <w:rPr>
                <w:rFonts w:ascii="Sylfaen" w:hAnsi="Sylfaen" w:cs="Sylfaen"/>
                <w:color w:val="000000"/>
                <w:sz w:val="14"/>
                <w:szCs w:val="16"/>
              </w:rPr>
              <w:t>მშრალი</w:t>
            </w:r>
            <w:r w:rsidRPr="00011C3C">
              <w:rPr>
                <w:rFonts w:cs="Calibri"/>
                <w:color w:val="000000"/>
                <w:sz w:val="14"/>
                <w:szCs w:val="16"/>
              </w:rPr>
              <w:t xml:space="preserve"> </w:t>
            </w:r>
            <w:r w:rsidRPr="00011C3C">
              <w:rPr>
                <w:rFonts w:ascii="Sylfaen" w:hAnsi="Sylfaen" w:cs="Sylfaen"/>
                <w:color w:val="000000"/>
                <w:sz w:val="14"/>
                <w:szCs w:val="16"/>
              </w:rPr>
              <w:t>სვლისაგან</w:t>
            </w:r>
            <w:r w:rsidRPr="00011C3C">
              <w:rPr>
                <w:rFonts w:cs="Calibri"/>
                <w:color w:val="000000"/>
                <w:sz w:val="14"/>
                <w:szCs w:val="16"/>
              </w:rPr>
              <w:t xml:space="preserve"> </w:t>
            </w:r>
            <w:r w:rsidRPr="00011C3C">
              <w:rPr>
                <w:rFonts w:ascii="Sylfaen" w:hAnsi="Sylfaen" w:cs="Sylfaen"/>
                <w:color w:val="000000"/>
                <w:sz w:val="14"/>
                <w:szCs w:val="16"/>
              </w:rPr>
              <w:t>დაცვის</w:t>
            </w:r>
            <w:r w:rsidRPr="00011C3C">
              <w:rPr>
                <w:rFonts w:cs="Calibri"/>
                <w:color w:val="000000"/>
                <w:sz w:val="14"/>
                <w:szCs w:val="16"/>
              </w:rPr>
              <w:t xml:space="preserve"> </w:t>
            </w:r>
            <w:r w:rsidRPr="00011C3C">
              <w:rPr>
                <w:rFonts w:ascii="Sylfaen" w:hAnsi="Sylfaen" w:cs="Sylfaen"/>
                <w:color w:val="000000"/>
                <w:sz w:val="14"/>
                <w:szCs w:val="16"/>
              </w:rPr>
              <w:t>რელეთი</w:t>
            </w:r>
            <w:r w:rsidRPr="00011C3C">
              <w:rPr>
                <w:rFonts w:cs="Calibri"/>
                <w:color w:val="000000"/>
                <w:sz w:val="14"/>
                <w:szCs w:val="16"/>
              </w:rPr>
              <w:t>;           -</w:t>
            </w:r>
            <w:r w:rsidRPr="00011C3C">
              <w:rPr>
                <w:rFonts w:ascii="Sylfaen" w:hAnsi="Sylfaen" w:cs="Sylfaen"/>
                <w:color w:val="000000"/>
                <w:sz w:val="14"/>
                <w:szCs w:val="16"/>
              </w:rPr>
              <w:t>მიწასთან</w:t>
            </w:r>
            <w:r w:rsidRPr="00011C3C">
              <w:rPr>
                <w:rFonts w:cs="Calibri"/>
                <w:color w:val="000000"/>
                <w:sz w:val="14"/>
                <w:szCs w:val="16"/>
              </w:rPr>
              <w:t xml:space="preserve"> </w:t>
            </w:r>
            <w:r w:rsidRPr="00011C3C">
              <w:rPr>
                <w:rFonts w:ascii="Sylfaen" w:hAnsi="Sylfaen" w:cs="Sylfaen"/>
                <w:color w:val="000000"/>
                <w:sz w:val="14"/>
                <w:szCs w:val="16"/>
              </w:rPr>
              <w:t>მოკლე</w:t>
            </w:r>
            <w:r w:rsidRPr="00011C3C">
              <w:rPr>
                <w:rFonts w:cs="Calibri"/>
                <w:color w:val="000000"/>
                <w:sz w:val="14"/>
                <w:szCs w:val="16"/>
              </w:rPr>
              <w:t xml:space="preserve"> </w:t>
            </w:r>
            <w:r w:rsidRPr="00011C3C">
              <w:rPr>
                <w:rFonts w:ascii="Sylfaen" w:hAnsi="Sylfaen" w:cs="Sylfaen"/>
                <w:color w:val="000000"/>
                <w:sz w:val="14"/>
                <w:szCs w:val="16"/>
              </w:rPr>
              <w:t>შეერთებისაგან</w:t>
            </w:r>
            <w:r w:rsidRPr="00011C3C">
              <w:rPr>
                <w:rFonts w:cs="Calibri"/>
                <w:color w:val="000000"/>
                <w:sz w:val="14"/>
                <w:szCs w:val="16"/>
              </w:rPr>
              <w:t xml:space="preserve"> </w:t>
            </w:r>
            <w:r w:rsidRPr="00011C3C">
              <w:rPr>
                <w:rFonts w:ascii="Sylfaen" w:hAnsi="Sylfaen" w:cs="Sylfaen"/>
                <w:color w:val="000000"/>
                <w:sz w:val="14"/>
                <w:szCs w:val="16"/>
              </w:rPr>
              <w:t>დაცვის</w:t>
            </w:r>
            <w:r w:rsidRPr="00011C3C">
              <w:rPr>
                <w:rFonts w:cs="Calibri"/>
                <w:color w:val="000000"/>
                <w:sz w:val="14"/>
                <w:szCs w:val="16"/>
              </w:rPr>
              <w:t xml:space="preserve"> </w:t>
            </w:r>
            <w:r w:rsidRPr="00011C3C">
              <w:rPr>
                <w:rFonts w:ascii="Sylfaen" w:hAnsi="Sylfaen" w:cs="Sylfaen"/>
                <w:color w:val="000000"/>
                <w:sz w:val="14"/>
                <w:szCs w:val="16"/>
              </w:rPr>
              <w:t>რელეთი</w:t>
            </w:r>
            <w:r w:rsidRPr="00011C3C">
              <w:rPr>
                <w:rFonts w:cs="Calibri"/>
                <w:color w:val="000000"/>
                <w:sz w:val="14"/>
                <w:szCs w:val="16"/>
              </w:rPr>
              <w:t>;                                                                  -</w:t>
            </w:r>
            <w:r w:rsidRPr="00011C3C">
              <w:rPr>
                <w:rFonts w:ascii="Sylfaen" w:hAnsi="Sylfaen" w:cs="Sylfaen"/>
                <w:color w:val="000000"/>
                <w:sz w:val="14"/>
                <w:szCs w:val="16"/>
              </w:rPr>
              <w:t>ფაზის</w:t>
            </w:r>
            <w:r w:rsidRPr="00011C3C">
              <w:rPr>
                <w:rFonts w:cs="Calibri"/>
                <w:color w:val="000000"/>
                <w:sz w:val="14"/>
                <w:szCs w:val="16"/>
              </w:rPr>
              <w:t xml:space="preserve"> </w:t>
            </w:r>
            <w:r w:rsidRPr="00011C3C">
              <w:rPr>
                <w:rFonts w:ascii="Sylfaen" w:hAnsi="Sylfaen" w:cs="Sylfaen"/>
                <w:color w:val="000000"/>
                <w:sz w:val="14"/>
                <w:szCs w:val="16"/>
              </w:rPr>
              <w:t>დაკარგვისაგან</w:t>
            </w:r>
            <w:r w:rsidRPr="00011C3C">
              <w:rPr>
                <w:rFonts w:cs="Calibri"/>
                <w:color w:val="000000"/>
                <w:sz w:val="14"/>
                <w:szCs w:val="16"/>
              </w:rPr>
              <w:t xml:space="preserve"> </w:t>
            </w:r>
            <w:r w:rsidRPr="00011C3C">
              <w:rPr>
                <w:rFonts w:ascii="Sylfaen" w:hAnsi="Sylfaen" w:cs="Sylfaen"/>
                <w:color w:val="000000"/>
                <w:sz w:val="14"/>
                <w:szCs w:val="16"/>
              </w:rPr>
              <w:t>დაცვის</w:t>
            </w:r>
            <w:r w:rsidRPr="00011C3C">
              <w:rPr>
                <w:rFonts w:cs="Calibri"/>
                <w:color w:val="000000"/>
                <w:sz w:val="14"/>
                <w:szCs w:val="16"/>
              </w:rPr>
              <w:t xml:space="preserve"> </w:t>
            </w:r>
            <w:r w:rsidRPr="00011C3C">
              <w:rPr>
                <w:rFonts w:ascii="Sylfaen" w:hAnsi="Sylfaen" w:cs="Sylfaen"/>
                <w:color w:val="000000"/>
                <w:sz w:val="14"/>
                <w:szCs w:val="16"/>
              </w:rPr>
              <w:t>რელეთი</w:t>
            </w:r>
            <w:r w:rsidRPr="00011C3C">
              <w:rPr>
                <w:rFonts w:cs="Calibri"/>
                <w:color w:val="000000"/>
                <w:sz w:val="14"/>
                <w:szCs w:val="16"/>
              </w:rPr>
              <w:t xml:space="preserve">    2. </w:t>
            </w:r>
            <w:r w:rsidRPr="00011C3C">
              <w:rPr>
                <w:rFonts w:ascii="Sylfaen" w:hAnsi="Sylfaen" w:cs="Sylfaen"/>
                <w:color w:val="000000"/>
                <w:sz w:val="14"/>
                <w:szCs w:val="16"/>
              </w:rPr>
              <w:t>მანომეტრი</w:t>
            </w:r>
            <w:r w:rsidRPr="00011C3C">
              <w:rPr>
                <w:rFonts w:cs="Calibri"/>
                <w:color w:val="000000"/>
                <w:sz w:val="14"/>
                <w:szCs w:val="16"/>
              </w:rPr>
              <w:t xml:space="preserve"> </w:t>
            </w:r>
            <w:r w:rsidRPr="00011C3C">
              <w:rPr>
                <w:rFonts w:ascii="Sylfaen" w:hAnsi="Sylfaen" w:cs="Sylfaen"/>
                <w:color w:val="000000"/>
                <w:sz w:val="14"/>
                <w:szCs w:val="16"/>
              </w:rPr>
              <w:t>შემწოვ</w:t>
            </w:r>
            <w:r w:rsidRPr="00011C3C">
              <w:rPr>
                <w:rFonts w:cs="Calibri"/>
                <w:color w:val="000000"/>
                <w:sz w:val="14"/>
                <w:szCs w:val="16"/>
              </w:rPr>
              <w:t xml:space="preserve"> </w:t>
            </w:r>
            <w:r w:rsidRPr="00011C3C">
              <w:rPr>
                <w:rFonts w:ascii="Sylfaen" w:hAnsi="Sylfaen" w:cs="Sylfaen"/>
                <w:color w:val="000000"/>
                <w:sz w:val="14"/>
                <w:szCs w:val="16"/>
              </w:rPr>
              <w:t>მილზე</w:t>
            </w:r>
            <w:r w:rsidRPr="00011C3C">
              <w:rPr>
                <w:rFonts w:cs="Calibri"/>
                <w:color w:val="000000"/>
                <w:sz w:val="14"/>
                <w:szCs w:val="16"/>
              </w:rPr>
              <w:t xml:space="preserve">                           </w:t>
            </w:r>
            <w:r w:rsidRPr="00011C3C">
              <w:rPr>
                <w:rFonts w:cs="Calibri"/>
                <w:color w:val="000000"/>
                <w:sz w:val="14"/>
                <w:szCs w:val="20"/>
              </w:rPr>
              <w:t xml:space="preserve">  </w:t>
            </w:r>
          </w:p>
        </w:tc>
        <w:tc>
          <w:tcPr>
            <w:tcW w:w="692" w:type="pct"/>
            <w:tcBorders>
              <w:top w:val="nil"/>
              <w:left w:val="nil"/>
              <w:bottom w:val="single" w:sz="8" w:space="0" w:color="auto"/>
              <w:right w:val="single" w:sz="4" w:space="0" w:color="auto"/>
            </w:tcBorders>
            <w:shd w:val="clear" w:color="auto" w:fill="auto"/>
            <w:noWrap/>
            <w:vAlign w:val="center"/>
            <w:hideMark/>
          </w:tcPr>
          <w:p w14:paraId="276938B5" w14:textId="77777777" w:rsidR="009D778D" w:rsidRPr="00011C3C" w:rsidRDefault="009D778D" w:rsidP="0017409A">
            <w:pPr>
              <w:spacing w:after="0" w:line="240" w:lineRule="auto"/>
              <w:jc w:val="center"/>
              <w:rPr>
                <w:rFonts w:cs="Calibri"/>
                <w:color w:val="000000"/>
                <w:sz w:val="14"/>
                <w:szCs w:val="20"/>
              </w:rPr>
            </w:pPr>
            <w:r w:rsidRPr="00011C3C">
              <w:rPr>
                <w:rFonts w:ascii="Sylfaen" w:hAnsi="Sylfaen" w:cs="Sylfaen"/>
                <w:color w:val="000000"/>
                <w:sz w:val="14"/>
                <w:szCs w:val="20"/>
              </w:rPr>
              <w:t>კომპ</w:t>
            </w:r>
            <w:r w:rsidRPr="00011C3C">
              <w:rPr>
                <w:rFonts w:cs="Calibri"/>
                <w:color w:val="000000"/>
                <w:sz w:val="14"/>
                <w:szCs w:val="20"/>
              </w:rPr>
              <w:t>.</w:t>
            </w:r>
          </w:p>
        </w:tc>
        <w:tc>
          <w:tcPr>
            <w:tcW w:w="747" w:type="pct"/>
            <w:tcBorders>
              <w:top w:val="nil"/>
              <w:left w:val="nil"/>
              <w:bottom w:val="single" w:sz="8" w:space="0" w:color="auto"/>
              <w:right w:val="single" w:sz="4" w:space="0" w:color="auto"/>
            </w:tcBorders>
            <w:shd w:val="clear" w:color="auto" w:fill="auto"/>
            <w:noWrap/>
            <w:vAlign w:val="center"/>
            <w:hideMark/>
          </w:tcPr>
          <w:p w14:paraId="0AB12FA7" w14:textId="77777777" w:rsidR="009D778D" w:rsidRPr="00011C3C" w:rsidRDefault="009D778D" w:rsidP="0017409A">
            <w:pPr>
              <w:spacing w:after="0" w:line="240" w:lineRule="auto"/>
              <w:jc w:val="center"/>
              <w:rPr>
                <w:rFonts w:cs="Calibri"/>
                <w:color w:val="000000"/>
                <w:sz w:val="14"/>
                <w:szCs w:val="20"/>
              </w:rPr>
            </w:pPr>
            <w:r w:rsidRPr="00011C3C">
              <w:rPr>
                <w:rFonts w:cs="Calibri"/>
                <w:color w:val="000000"/>
                <w:sz w:val="14"/>
                <w:szCs w:val="20"/>
              </w:rPr>
              <w:t>1</w:t>
            </w:r>
          </w:p>
        </w:tc>
      </w:tr>
    </w:tbl>
    <w:p w14:paraId="5A1974BF" w14:textId="77777777" w:rsidR="009D778D" w:rsidRDefault="009D778D" w:rsidP="009D778D">
      <w:pPr>
        <w:pStyle w:val="ListParagraph"/>
        <w:ind w:left="1080"/>
        <w:rPr>
          <w:rFonts w:ascii="Sylfaen" w:hAnsi="Sylfaen"/>
          <w:b/>
          <w:bCs/>
          <w:sz w:val="20"/>
          <w:szCs w:val="20"/>
          <w:u w:val="single"/>
          <w:lang w:val="ka-GE"/>
        </w:rPr>
      </w:pPr>
    </w:p>
    <w:p w14:paraId="1DA0A7B8" w14:textId="77777777" w:rsidR="009D778D" w:rsidRPr="00C72E6F" w:rsidRDefault="009D778D" w:rsidP="009D778D">
      <w:pPr>
        <w:pStyle w:val="ListParagraph"/>
        <w:numPr>
          <w:ilvl w:val="0"/>
          <w:numId w:val="25"/>
        </w:numPr>
        <w:rPr>
          <w:rFonts w:ascii="Sylfaen" w:hAnsi="Sylfaen"/>
          <w:b/>
          <w:bCs/>
          <w:sz w:val="20"/>
          <w:szCs w:val="20"/>
          <w:u w:val="single"/>
          <w:lang w:val="ka-GE"/>
        </w:rPr>
      </w:pPr>
      <w:r>
        <w:rPr>
          <w:rFonts w:ascii="Sylfaen" w:hAnsi="Sylfaen"/>
          <w:b/>
          <w:bCs/>
          <w:sz w:val="20"/>
          <w:szCs w:val="20"/>
          <w:u w:val="single"/>
          <w:lang w:val="ka-GE"/>
        </w:rPr>
        <w:t xml:space="preserve">ლოტიN2 </w:t>
      </w:r>
    </w:p>
    <w:p w14:paraId="374EF9A3" w14:textId="77777777" w:rsidR="009D778D" w:rsidRDefault="009D778D" w:rsidP="009D778D">
      <w:pPr>
        <w:pStyle w:val="ListParagraph"/>
        <w:ind w:left="1080"/>
        <w:rPr>
          <w:rFonts w:ascii="Sylfaen" w:hAnsi="Sylfaen"/>
          <w:b/>
          <w:bCs/>
          <w:sz w:val="20"/>
          <w:szCs w:val="20"/>
          <w:u w:val="single"/>
          <w:lang w:val="ka-GE"/>
        </w:rPr>
      </w:pPr>
    </w:p>
    <w:tbl>
      <w:tblPr>
        <w:tblW w:w="5000" w:type="pct"/>
        <w:tblLook w:val="04A0" w:firstRow="1" w:lastRow="0" w:firstColumn="1" w:lastColumn="0" w:noHBand="0" w:noVBand="1"/>
      </w:tblPr>
      <w:tblGrid>
        <w:gridCol w:w="859"/>
        <w:gridCol w:w="6224"/>
        <w:gridCol w:w="1376"/>
        <w:gridCol w:w="1486"/>
      </w:tblGrid>
      <w:tr w:rsidR="009D778D" w:rsidRPr="00011C3C" w14:paraId="46BCAF89" w14:textId="77777777" w:rsidTr="0017409A">
        <w:trPr>
          <w:trHeight w:val="975"/>
        </w:trPr>
        <w:tc>
          <w:tcPr>
            <w:tcW w:w="432"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BCBBA1A" w14:textId="77777777" w:rsidR="009D778D" w:rsidRPr="00011C3C" w:rsidRDefault="009D778D" w:rsidP="0017409A">
            <w:pPr>
              <w:spacing w:after="0" w:line="240" w:lineRule="auto"/>
              <w:jc w:val="center"/>
              <w:rPr>
                <w:rFonts w:cs="Calibri"/>
                <w:color w:val="000000"/>
                <w:sz w:val="14"/>
                <w:szCs w:val="24"/>
              </w:rPr>
            </w:pPr>
            <w:r w:rsidRPr="00011C3C">
              <w:rPr>
                <w:rFonts w:cs="Calibri"/>
                <w:color w:val="000000"/>
                <w:sz w:val="14"/>
                <w:szCs w:val="24"/>
              </w:rPr>
              <w:t>5</w:t>
            </w:r>
          </w:p>
        </w:tc>
        <w:tc>
          <w:tcPr>
            <w:tcW w:w="3129" w:type="pct"/>
            <w:tcBorders>
              <w:top w:val="single" w:sz="8" w:space="0" w:color="auto"/>
              <w:left w:val="nil"/>
              <w:bottom w:val="single" w:sz="4" w:space="0" w:color="auto"/>
              <w:right w:val="single" w:sz="4" w:space="0" w:color="auto"/>
            </w:tcBorders>
            <w:shd w:val="clear" w:color="auto" w:fill="auto"/>
            <w:vAlign w:val="center"/>
            <w:hideMark/>
          </w:tcPr>
          <w:p w14:paraId="01AF7A20" w14:textId="77777777" w:rsidR="009D778D" w:rsidRPr="00011C3C" w:rsidRDefault="009D778D" w:rsidP="0017409A">
            <w:pPr>
              <w:spacing w:after="0" w:line="240" w:lineRule="auto"/>
              <w:jc w:val="center"/>
              <w:rPr>
                <w:rFonts w:cs="Calibri"/>
                <w:b/>
                <w:bCs/>
                <w:color w:val="000000"/>
                <w:sz w:val="14"/>
                <w:szCs w:val="20"/>
              </w:rPr>
            </w:pPr>
            <w:r w:rsidRPr="00011C3C">
              <w:rPr>
                <w:rFonts w:ascii="Sylfaen" w:hAnsi="Sylfaen" w:cs="Sylfaen"/>
                <w:b/>
                <w:bCs/>
                <w:color w:val="000000"/>
                <w:sz w:val="14"/>
                <w:szCs w:val="20"/>
              </w:rPr>
              <w:t>ტუმბო</w:t>
            </w:r>
            <w:r w:rsidRPr="00011C3C">
              <w:rPr>
                <w:rFonts w:cs="Calibri"/>
                <w:b/>
                <w:bCs/>
                <w:color w:val="000000"/>
                <w:sz w:val="14"/>
                <w:szCs w:val="20"/>
              </w:rPr>
              <w:t>-</w:t>
            </w:r>
            <w:r w:rsidRPr="00011C3C">
              <w:rPr>
                <w:rFonts w:ascii="Sylfaen" w:hAnsi="Sylfaen" w:cs="Sylfaen"/>
                <w:b/>
                <w:bCs/>
                <w:color w:val="000000"/>
                <w:sz w:val="14"/>
                <w:szCs w:val="20"/>
              </w:rPr>
              <w:t>აგრეგატი</w:t>
            </w:r>
            <w:r w:rsidRPr="00011C3C">
              <w:rPr>
                <w:rFonts w:cs="Calibri"/>
                <w:b/>
                <w:bCs/>
                <w:color w:val="000000"/>
                <w:sz w:val="14"/>
                <w:szCs w:val="20"/>
              </w:rPr>
              <w:t xml:space="preserve"> ЦНС105-294 Q=105 </w:t>
            </w:r>
            <w:r w:rsidRPr="00011C3C">
              <w:rPr>
                <w:rFonts w:ascii="Sylfaen" w:hAnsi="Sylfaen" w:cs="Sylfaen"/>
                <w:b/>
                <w:bCs/>
                <w:color w:val="000000"/>
                <w:sz w:val="14"/>
                <w:szCs w:val="20"/>
              </w:rPr>
              <w:t>მ</w:t>
            </w:r>
            <w:r w:rsidRPr="00011C3C">
              <w:rPr>
                <w:rFonts w:ascii="Sylfaen" w:hAnsi="Sylfaen" w:cs="Calibri"/>
                <w:b/>
                <w:bCs/>
                <w:sz w:val="14"/>
                <w:szCs w:val="24"/>
                <w:vertAlign w:val="superscript"/>
              </w:rPr>
              <w:t>3</w:t>
            </w:r>
            <w:r w:rsidRPr="00011C3C">
              <w:rPr>
                <w:rFonts w:ascii="Sylfaen" w:hAnsi="Sylfaen" w:cs="Calibri"/>
                <w:b/>
                <w:bCs/>
                <w:sz w:val="14"/>
                <w:szCs w:val="24"/>
              </w:rPr>
              <w:t xml:space="preserve">/სთ;  H=294 მ; N=160 კვტ. </w:t>
            </w:r>
          </w:p>
        </w:tc>
        <w:tc>
          <w:tcPr>
            <w:tcW w:w="692" w:type="pct"/>
            <w:tcBorders>
              <w:top w:val="single" w:sz="8" w:space="0" w:color="auto"/>
              <w:left w:val="nil"/>
              <w:bottom w:val="single" w:sz="4" w:space="0" w:color="auto"/>
              <w:right w:val="single" w:sz="4" w:space="0" w:color="auto"/>
            </w:tcBorders>
            <w:shd w:val="clear" w:color="auto" w:fill="auto"/>
            <w:noWrap/>
            <w:vAlign w:val="center"/>
            <w:hideMark/>
          </w:tcPr>
          <w:p w14:paraId="43ECC8B5" w14:textId="77777777" w:rsidR="009D778D" w:rsidRPr="00011C3C" w:rsidRDefault="009D778D" w:rsidP="0017409A">
            <w:pPr>
              <w:spacing w:after="0" w:line="240" w:lineRule="auto"/>
              <w:jc w:val="center"/>
              <w:rPr>
                <w:rFonts w:cs="Calibri"/>
                <w:color w:val="000000"/>
                <w:sz w:val="14"/>
                <w:szCs w:val="20"/>
              </w:rPr>
            </w:pPr>
            <w:r w:rsidRPr="00011C3C">
              <w:rPr>
                <w:rFonts w:ascii="Sylfaen" w:hAnsi="Sylfaen" w:cs="Sylfaen"/>
                <w:color w:val="000000"/>
                <w:sz w:val="14"/>
                <w:szCs w:val="20"/>
              </w:rPr>
              <w:t>კომპ</w:t>
            </w:r>
            <w:r w:rsidRPr="00011C3C">
              <w:rPr>
                <w:rFonts w:cs="Calibri"/>
                <w:color w:val="000000"/>
                <w:sz w:val="14"/>
                <w:szCs w:val="20"/>
              </w:rPr>
              <w:t>.</w:t>
            </w:r>
          </w:p>
        </w:tc>
        <w:tc>
          <w:tcPr>
            <w:tcW w:w="747" w:type="pct"/>
            <w:tcBorders>
              <w:top w:val="single" w:sz="4" w:space="0" w:color="auto"/>
              <w:left w:val="nil"/>
              <w:bottom w:val="single" w:sz="8" w:space="0" w:color="auto"/>
              <w:right w:val="single" w:sz="4" w:space="0" w:color="auto"/>
            </w:tcBorders>
            <w:shd w:val="clear" w:color="auto" w:fill="auto"/>
            <w:noWrap/>
            <w:vAlign w:val="center"/>
            <w:hideMark/>
          </w:tcPr>
          <w:p w14:paraId="6DDCB29A" w14:textId="77777777" w:rsidR="009D778D" w:rsidRPr="00011C3C" w:rsidRDefault="009D778D" w:rsidP="0017409A">
            <w:pPr>
              <w:spacing w:after="0" w:line="240" w:lineRule="auto"/>
              <w:jc w:val="center"/>
              <w:rPr>
                <w:rFonts w:cs="Calibri"/>
                <w:color w:val="000000"/>
                <w:sz w:val="14"/>
                <w:szCs w:val="20"/>
              </w:rPr>
            </w:pPr>
            <w:r w:rsidRPr="00011C3C">
              <w:rPr>
                <w:rFonts w:cs="Calibri"/>
                <w:color w:val="000000"/>
                <w:sz w:val="14"/>
                <w:szCs w:val="20"/>
              </w:rPr>
              <w:t>3</w:t>
            </w:r>
          </w:p>
        </w:tc>
      </w:tr>
    </w:tbl>
    <w:p w14:paraId="4BE6DC8D" w14:textId="70E95276" w:rsidR="00F0484B" w:rsidRPr="00C72E6F" w:rsidRDefault="00F0484B" w:rsidP="009D778D">
      <w:pPr>
        <w:pStyle w:val="ListParagraph"/>
        <w:ind w:left="1080"/>
        <w:rPr>
          <w:rFonts w:ascii="Sylfaen" w:hAnsi="Sylfaen"/>
          <w:b/>
          <w:bCs/>
          <w:sz w:val="20"/>
          <w:szCs w:val="20"/>
          <w:u w:val="single"/>
          <w:lang w:val="ka-GE"/>
        </w:rPr>
      </w:pPr>
    </w:p>
    <w:p w14:paraId="4074409A" w14:textId="0E180E3C" w:rsidR="00DB5E94" w:rsidRPr="00BE3811" w:rsidRDefault="00DB5E94" w:rsidP="00F0484B">
      <w:pPr>
        <w:pStyle w:val="ListParagraph"/>
        <w:ind w:left="1080"/>
        <w:rPr>
          <w:rFonts w:ascii="Sylfaen" w:hAnsi="Sylfaen"/>
          <w:b/>
          <w:bCs/>
          <w:sz w:val="20"/>
          <w:szCs w:val="20"/>
          <w:u w:val="single"/>
          <w:lang w:val="ka-GE"/>
        </w:rPr>
      </w:pP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lastRenderedPageBreak/>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679FAE6D"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803B4E">
        <w:rPr>
          <w:rFonts w:ascii="Sylfaen" w:hAnsi="Sylfaen"/>
          <w:b/>
          <w:sz w:val="20"/>
          <w:szCs w:val="20"/>
          <w:lang w:val="ka-GE"/>
        </w:rPr>
        <w:t>13</w:t>
      </w:r>
      <w:bookmarkStart w:id="0" w:name="_GoBack"/>
      <w:bookmarkEnd w:id="0"/>
      <w:r w:rsidR="004D33A6">
        <w:rPr>
          <w:rFonts w:ascii="Sylfaen" w:hAnsi="Sylfaen"/>
          <w:b/>
          <w:sz w:val="20"/>
          <w:szCs w:val="20"/>
          <w:lang w:val="ka-GE"/>
        </w:rPr>
        <w:t xml:space="preserve"> აპრილი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2B4FFBFE" w14:textId="77777777" w:rsidR="009D778D" w:rsidRPr="00B72B17" w:rsidRDefault="009D778D" w:rsidP="009D778D">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36830CCA" w14:textId="77777777" w:rsidR="009D778D" w:rsidRDefault="009D778D" w:rsidP="009D778D">
      <w:pPr>
        <w:spacing w:after="0" w:line="240" w:lineRule="auto"/>
        <w:rPr>
          <w:rFonts w:ascii="Sylfaen" w:hAnsi="Sylfaen"/>
          <w:sz w:val="20"/>
          <w:szCs w:val="20"/>
          <w:lang w:val="ka-GE"/>
        </w:rPr>
      </w:pPr>
      <w:r>
        <w:rPr>
          <w:rFonts w:ascii="Sylfaen" w:hAnsi="Sylfaen"/>
          <w:sz w:val="20"/>
          <w:szCs w:val="20"/>
          <w:lang w:val="ka-GE"/>
        </w:rPr>
        <w:t>გია მაღრაძე: 595 676 739</w:t>
      </w:r>
    </w:p>
    <w:p w14:paraId="4F178A83" w14:textId="77777777" w:rsidR="00F0484B" w:rsidRPr="00445502" w:rsidRDefault="00F0484B" w:rsidP="00F0484B">
      <w:pPr>
        <w:spacing w:after="0" w:line="240" w:lineRule="auto"/>
        <w:rPr>
          <w:rFonts w:ascii="Sylfaen" w:hAnsi="Sylfaen"/>
          <w:sz w:val="20"/>
          <w:szCs w:val="20"/>
        </w:rPr>
      </w:pPr>
    </w:p>
    <w:p w14:paraId="5529B388" w14:textId="77777777" w:rsidR="00F0484B" w:rsidRPr="005E5AD8" w:rsidRDefault="00F0484B" w:rsidP="00F0484B">
      <w:pPr>
        <w:spacing w:after="0" w:line="240" w:lineRule="auto"/>
        <w:rPr>
          <w:rFonts w:ascii="Sylfaen" w:hAnsi="Sylfaen"/>
          <w:sz w:val="20"/>
          <w:szCs w:val="20"/>
        </w:rPr>
      </w:pPr>
      <w:r w:rsidRPr="009A1416">
        <w:rPr>
          <w:rFonts w:ascii="Sylfaen" w:hAnsi="Sylfaen"/>
          <w:sz w:val="20"/>
          <w:szCs w:val="20"/>
          <w:lang w:val="ka-GE"/>
        </w:rPr>
        <w:t xml:space="preserve">საკონტაქტო პირი: </w:t>
      </w:r>
      <w:r>
        <w:rPr>
          <w:rFonts w:ascii="Sylfaen" w:hAnsi="Sylfaen"/>
          <w:sz w:val="20"/>
          <w:szCs w:val="20"/>
          <w:lang w:val="ka-GE"/>
        </w:rPr>
        <w:t>ირაკლი ფცქიალაძე</w:t>
      </w:r>
      <w:r w:rsidRPr="004D607A">
        <w:rPr>
          <w:rFonts w:ascii="Sylfaen" w:hAnsi="Sylfaen"/>
          <w:sz w:val="20"/>
          <w:szCs w:val="20"/>
          <w:lang w:val="ka-GE"/>
        </w:rPr>
        <w:br/>
        <w:t>შპს „ჯორჯიან უოთერ ენდ ფაუერი"</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hyperlink r:id="rId9" w:history="1">
        <w:r w:rsidRPr="001A5240">
          <w:rPr>
            <w:rStyle w:val="Hyperlink"/>
            <w:sz w:val="20"/>
            <w:szCs w:val="20"/>
          </w:rPr>
          <w:t>iptskialadze@gwp.ge</w:t>
        </w:r>
      </w:hyperlink>
      <w:r>
        <w:rPr>
          <w:rFonts w:ascii="Sylfaen" w:hAnsi="Sylfaen"/>
          <w:sz w:val="20"/>
          <w:szCs w:val="20"/>
        </w:rPr>
        <w:t xml:space="preserve"> </w:t>
      </w:r>
    </w:p>
    <w:p w14:paraId="3BD9507B" w14:textId="77777777" w:rsidR="00F0484B" w:rsidRDefault="00F0484B" w:rsidP="00F0484B">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9</w:t>
      </w:r>
      <w:r w:rsidRPr="004D607A">
        <w:rPr>
          <w:rFonts w:ascii="Sylfaen" w:hAnsi="Sylfaen"/>
          <w:sz w:val="20"/>
          <w:szCs w:val="20"/>
          <w:lang w:val="ka-GE"/>
        </w:rPr>
        <w:t xml:space="preserve">); </w:t>
      </w:r>
      <w:r w:rsidRPr="00FB116A">
        <w:rPr>
          <w:rFonts w:ascii="Sylfaen" w:hAnsi="Sylfaen"/>
          <w:sz w:val="20"/>
          <w:szCs w:val="20"/>
        </w:rPr>
        <w:t>59</w:t>
      </w:r>
      <w:r>
        <w:rPr>
          <w:rFonts w:ascii="Sylfaen" w:hAnsi="Sylfaen"/>
          <w:sz w:val="20"/>
          <w:szCs w:val="20"/>
        </w:rPr>
        <w:t>3 182252</w:t>
      </w:r>
    </w:p>
    <w:p w14:paraId="1AF163FD" w14:textId="77777777" w:rsidR="00F0484B" w:rsidRDefault="00F0484B" w:rsidP="00F0484B">
      <w:pPr>
        <w:spacing w:after="0" w:line="240" w:lineRule="auto"/>
        <w:rPr>
          <w:rFonts w:ascii="Sylfaen" w:hAnsi="Sylfaen"/>
          <w:sz w:val="20"/>
          <w:szCs w:val="20"/>
        </w:rPr>
      </w:pPr>
    </w:p>
    <w:p w14:paraId="3995AA91" w14:textId="77777777" w:rsidR="00F0484B" w:rsidRPr="00FB5EA4" w:rsidRDefault="00F0484B" w:rsidP="00F0484B">
      <w:pPr>
        <w:spacing w:after="0" w:line="240" w:lineRule="auto"/>
        <w:rPr>
          <w:rFonts w:ascii="Sylfaen" w:hAnsi="Sylfaen"/>
          <w:sz w:val="20"/>
          <w:szCs w:val="20"/>
          <w:lang w:val="ka-GE"/>
        </w:rPr>
      </w:pPr>
      <w:r w:rsidRPr="009A1416">
        <w:rPr>
          <w:rFonts w:ascii="Sylfaen" w:hAnsi="Sylfaen"/>
          <w:sz w:val="20"/>
          <w:szCs w:val="20"/>
          <w:lang w:val="ka-GE"/>
        </w:rPr>
        <w:lastRenderedPageBreak/>
        <w:t xml:space="preserve">საკონტაქტო პირი: </w:t>
      </w:r>
      <w:r>
        <w:rPr>
          <w:rFonts w:ascii="Sylfaen" w:hAnsi="Sylfaen"/>
          <w:sz w:val="20"/>
          <w:szCs w:val="20"/>
          <w:lang w:val="ka-GE"/>
        </w:rPr>
        <w:t>გიორგი ზაკალაშვილი</w:t>
      </w:r>
      <w:r w:rsidRPr="004D607A">
        <w:rPr>
          <w:rFonts w:ascii="Sylfaen" w:hAnsi="Sylfaen"/>
          <w:sz w:val="20"/>
          <w:szCs w:val="20"/>
          <w:lang w:val="ka-GE"/>
        </w:rPr>
        <w:br/>
        <w:t>შპს „ჯორჯიან უოთერ ენდ ფაუერი"</w:t>
      </w:r>
      <w:r w:rsidRPr="004D607A">
        <w:rPr>
          <w:rFonts w:ascii="Sylfaen" w:hAnsi="Sylfaen"/>
          <w:sz w:val="20"/>
          <w:szCs w:val="20"/>
          <w:lang w:val="ka-GE"/>
        </w:rPr>
        <w:br/>
        <w:t>მის.: თბილისი, კოსტავას I  შესახვევი, 33</w:t>
      </w:r>
      <w:r w:rsidRPr="004D607A">
        <w:rPr>
          <w:rFonts w:ascii="Sylfaen" w:hAnsi="Sylfaen"/>
          <w:sz w:val="20"/>
          <w:szCs w:val="20"/>
          <w:lang w:val="ka-GE"/>
        </w:rPr>
        <w:br/>
        <w:t xml:space="preserve">ელ. ფოსტა: </w:t>
      </w:r>
      <w:hyperlink r:id="rId10" w:history="1">
        <w:r w:rsidRPr="007A3176">
          <w:rPr>
            <w:rStyle w:val="Hyperlink"/>
            <w:sz w:val="20"/>
            <w:szCs w:val="20"/>
          </w:rPr>
          <w:t>gzakalashvili@gwp.ge</w:t>
        </w:r>
      </w:hyperlink>
      <w:r>
        <w:rPr>
          <w:rFonts w:ascii="Sylfaen" w:hAnsi="Sylfaen"/>
          <w:sz w:val="20"/>
          <w:szCs w:val="20"/>
          <w:lang w:val="ka-GE"/>
        </w:rPr>
        <w:t xml:space="preserve"> </w:t>
      </w:r>
    </w:p>
    <w:p w14:paraId="3DBD455B" w14:textId="77777777" w:rsidR="00F0484B" w:rsidRPr="00496EF3" w:rsidRDefault="00F0484B" w:rsidP="00F0484B">
      <w:pPr>
        <w:spacing w:after="0" w:line="240" w:lineRule="auto"/>
        <w:rPr>
          <w:rFonts w:ascii="Sylfaen" w:hAnsi="Sylfaen"/>
          <w:sz w:val="20"/>
          <w:szCs w:val="20"/>
        </w:rPr>
      </w:pPr>
      <w:r w:rsidRPr="004D607A">
        <w:rPr>
          <w:rFonts w:ascii="Sylfaen" w:hAnsi="Sylfaen"/>
          <w:sz w:val="20"/>
          <w:szCs w:val="20"/>
          <w:lang w:val="ka-GE"/>
        </w:rPr>
        <w:t>ტელეფონი: +(995 322) 931111 (114</w:t>
      </w:r>
      <w:r>
        <w:rPr>
          <w:rFonts w:ascii="Sylfaen" w:hAnsi="Sylfaen"/>
          <w:sz w:val="20"/>
          <w:szCs w:val="20"/>
        </w:rPr>
        <w:t>6</w:t>
      </w:r>
      <w:r w:rsidRPr="004D607A">
        <w:rPr>
          <w:rFonts w:ascii="Sylfaen" w:hAnsi="Sylfaen"/>
          <w:sz w:val="20"/>
          <w:szCs w:val="20"/>
          <w:lang w:val="ka-GE"/>
        </w:rPr>
        <w:t>);</w:t>
      </w:r>
      <w:r>
        <w:rPr>
          <w:rFonts w:ascii="Sylfaen" w:hAnsi="Sylfaen"/>
          <w:sz w:val="20"/>
          <w:szCs w:val="20"/>
        </w:rPr>
        <w:t xml:space="preserve">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lastRenderedPageBreak/>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lastRenderedPageBreak/>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r>
        <w:rPr>
          <w:rFonts w:ascii="AcadNusx" w:hAnsi="AcadNusx"/>
          <w:b/>
          <w:bCs/>
          <w:i/>
          <w:iCs/>
          <w:sz w:val="20"/>
          <w:szCs w:val="20"/>
        </w:rPr>
        <w:t xml:space="preserve">SeniSvna: </w:t>
      </w:r>
      <w:r>
        <w:rPr>
          <w:b/>
          <w:bCs/>
          <w:i/>
          <w:iCs/>
          <w:sz w:val="20"/>
          <w:szCs w:val="20"/>
        </w:rPr>
        <w:t> </w:t>
      </w:r>
      <w:r>
        <w:rPr>
          <w:rFonts w:ascii="Sylfaen" w:hAnsi="Sylfaen"/>
          <w:i/>
          <w:iCs/>
          <w:sz w:val="20"/>
          <w:szCs w:val="20"/>
          <w:lang w:val="ka-GE"/>
        </w:rPr>
        <w:t>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11"/>
      <w:footerReference w:type="default" r:id="rId12"/>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473BE" w14:textId="77777777" w:rsidR="002C667E" w:rsidRDefault="002C667E" w:rsidP="007902EA">
      <w:pPr>
        <w:spacing w:after="0" w:line="240" w:lineRule="auto"/>
      </w:pPr>
      <w:r>
        <w:separator/>
      </w:r>
    </w:p>
  </w:endnote>
  <w:endnote w:type="continuationSeparator" w:id="0">
    <w:p w14:paraId="4E41A570" w14:textId="77777777" w:rsidR="002C667E" w:rsidRDefault="002C667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4EA9B29F" w:rsidR="004A3BD8" w:rsidRDefault="004A3BD8">
        <w:pPr>
          <w:pStyle w:val="Footer"/>
          <w:jc w:val="right"/>
        </w:pPr>
        <w:r>
          <w:fldChar w:fldCharType="begin"/>
        </w:r>
        <w:r>
          <w:instrText xml:space="preserve"> PAGE   \* MERGEFORMAT </w:instrText>
        </w:r>
        <w:r>
          <w:fldChar w:fldCharType="separate"/>
        </w:r>
        <w:r w:rsidR="00803B4E">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46FA5" w14:textId="77777777" w:rsidR="002C667E" w:rsidRDefault="002C667E" w:rsidP="007902EA">
      <w:pPr>
        <w:spacing w:after="0" w:line="240" w:lineRule="auto"/>
      </w:pPr>
      <w:r>
        <w:separator/>
      </w:r>
    </w:p>
  </w:footnote>
  <w:footnote w:type="continuationSeparator" w:id="0">
    <w:p w14:paraId="2C1132F9" w14:textId="77777777" w:rsidR="002C667E" w:rsidRDefault="002C667E"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A4FAD" w14:textId="7DAA098B" w:rsidR="009D778D" w:rsidRDefault="004A3BD8" w:rsidP="009D778D">
    <w:pPr>
      <w:jc w:val="center"/>
      <w:rPr>
        <w:rFonts w:ascii="Sylfaen" w:hAnsi="Sylfaen" w:cs="Sylfaen"/>
        <w:b/>
        <w:bCs/>
        <w:sz w:val="28"/>
        <w:szCs w:val="2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9D778D">
      <w:rPr>
        <w:rFonts w:ascii="Sylfaen" w:hAnsi="Sylfaen" w:cs="Sylfaen"/>
        <w:b/>
        <w:bCs/>
        <w:sz w:val="28"/>
        <w:szCs w:val="28"/>
        <w:lang w:val="ka-GE"/>
      </w:rPr>
      <w:t xml:space="preserve">კონკურსი სატუმბო სადგურების შესყიდვის თაობაზე </w:t>
    </w:r>
  </w:p>
  <w:p w14:paraId="76F2BBE9" w14:textId="5328296D" w:rsidR="00F0484B" w:rsidRPr="00F0484B" w:rsidRDefault="00F0484B" w:rsidP="00F0484B">
    <w:pPr>
      <w:spacing w:after="0" w:line="360" w:lineRule="auto"/>
      <w:jc w:val="right"/>
      <w:rPr>
        <w:rFonts w:ascii="Sylfaen" w:hAnsi="Sylfaen"/>
        <w:b/>
        <w:bCs/>
        <w:sz w:val="18"/>
        <w:szCs w:val="18"/>
        <w:lang w:val="ka-GE"/>
      </w:rPr>
    </w:pPr>
    <w:r w:rsidRPr="00F0484B">
      <w:rPr>
        <w:rFonts w:ascii="Sylfaen" w:hAnsi="Sylfaen"/>
        <w:b/>
        <w:bCs/>
        <w:sz w:val="18"/>
        <w:szCs w:val="18"/>
        <w:lang w:val="ka-GE"/>
      </w:rPr>
      <w:t xml:space="preserve"> </w:t>
    </w:r>
  </w:p>
  <w:p w14:paraId="2405FA22" w14:textId="10C7CA3D" w:rsidR="004A3BD8" w:rsidRPr="00D30223" w:rsidRDefault="004A3BD8" w:rsidP="00F0484B">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9D778D">
      <w:rPr>
        <w:rFonts w:ascii="Sylfaen" w:hAnsi="Sylfaen" w:cs="Sylfaen"/>
        <w:b/>
        <w:sz w:val="20"/>
        <w:szCs w:val="20"/>
        <w:lang w:val="ka-GE"/>
      </w:rPr>
      <w:t>039</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A4B8D"/>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2665"/>
    <w:rsid w:val="0025658B"/>
    <w:rsid w:val="002568CE"/>
    <w:rsid w:val="00257F36"/>
    <w:rsid w:val="00266CA0"/>
    <w:rsid w:val="00275958"/>
    <w:rsid w:val="002778A0"/>
    <w:rsid w:val="002826AE"/>
    <w:rsid w:val="00282AB3"/>
    <w:rsid w:val="0029272A"/>
    <w:rsid w:val="002B6635"/>
    <w:rsid w:val="002B6F69"/>
    <w:rsid w:val="002C066E"/>
    <w:rsid w:val="002C21C7"/>
    <w:rsid w:val="002C667E"/>
    <w:rsid w:val="002D06EE"/>
    <w:rsid w:val="002D1E74"/>
    <w:rsid w:val="002D611B"/>
    <w:rsid w:val="002F575A"/>
    <w:rsid w:val="003011B3"/>
    <w:rsid w:val="00302948"/>
    <w:rsid w:val="00303697"/>
    <w:rsid w:val="00316C88"/>
    <w:rsid w:val="00320878"/>
    <w:rsid w:val="0033101C"/>
    <w:rsid w:val="00356255"/>
    <w:rsid w:val="00357317"/>
    <w:rsid w:val="003573F4"/>
    <w:rsid w:val="00357BA3"/>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3A6"/>
    <w:rsid w:val="004D3679"/>
    <w:rsid w:val="004D3D1C"/>
    <w:rsid w:val="004D58CE"/>
    <w:rsid w:val="004D747F"/>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23B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03B4E"/>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3973"/>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D778D"/>
    <w:rsid w:val="009F0B8A"/>
    <w:rsid w:val="009F3DE6"/>
    <w:rsid w:val="009F41E3"/>
    <w:rsid w:val="009F4DC4"/>
    <w:rsid w:val="00A0023E"/>
    <w:rsid w:val="00A035A1"/>
    <w:rsid w:val="00A117DC"/>
    <w:rsid w:val="00A221DF"/>
    <w:rsid w:val="00A225F5"/>
    <w:rsid w:val="00A23B72"/>
    <w:rsid w:val="00A25A14"/>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35AC"/>
    <w:rsid w:val="00A94804"/>
    <w:rsid w:val="00AB2A0C"/>
    <w:rsid w:val="00AC494C"/>
    <w:rsid w:val="00AD3D7E"/>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2044"/>
    <w:rsid w:val="00BB446B"/>
    <w:rsid w:val="00BC364F"/>
    <w:rsid w:val="00BE0965"/>
    <w:rsid w:val="00BE187B"/>
    <w:rsid w:val="00BE3060"/>
    <w:rsid w:val="00BE3811"/>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5E94"/>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A491D"/>
    <w:rsid w:val="00EC6798"/>
    <w:rsid w:val="00ED5A9D"/>
    <w:rsid w:val="00EF7F05"/>
    <w:rsid w:val="00F0297E"/>
    <w:rsid w:val="00F0484B"/>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ptskialadze@gwp.ge" TargetMode="External"/><Relationship Id="rId10" Type="http://schemas.openxmlformats.org/officeDocument/2006/relationships/hyperlink" Target="mailto:gzakalashvili@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2D5C2706-706B-C045-8312-9FA30752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1187</Words>
  <Characters>6767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T</cp:lastModifiedBy>
  <cp:revision>46</cp:revision>
  <cp:lastPrinted>2015-07-27T06:36:00Z</cp:lastPrinted>
  <dcterms:created xsi:type="dcterms:W3CDTF">2017-11-13T09:28:00Z</dcterms:created>
  <dcterms:modified xsi:type="dcterms:W3CDTF">2018-04-13T07:33:00Z</dcterms:modified>
</cp:coreProperties>
</file>